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06" w:rsidRDefault="00CD1BA5" w:rsidP="0089233D">
      <w:pPr>
        <w:rPr>
          <w:b/>
          <w:bCs/>
          <w:sz w:val="28"/>
          <w:szCs w:val="28"/>
        </w:rPr>
      </w:pPr>
      <w:r w:rsidRPr="00822CF2">
        <w:rPr>
          <w:b/>
          <w:bCs/>
          <w:sz w:val="28"/>
          <w:szCs w:val="28"/>
        </w:rPr>
        <w:t xml:space="preserve">                                        </w:t>
      </w:r>
    </w:p>
    <w:p w:rsidR="00317C06" w:rsidRDefault="00317C06" w:rsidP="0089233D">
      <w:pPr>
        <w:rPr>
          <w:b/>
          <w:bCs/>
          <w:sz w:val="28"/>
          <w:szCs w:val="28"/>
        </w:rPr>
      </w:pPr>
    </w:p>
    <w:p w:rsidR="00317C06" w:rsidRPr="00934C69" w:rsidRDefault="00317C06" w:rsidP="00317C0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</w:t>
      </w:r>
      <w:r w:rsidRPr="00934C69">
        <w:rPr>
          <w:b/>
          <w:bCs/>
          <w:i/>
          <w:iCs/>
        </w:rPr>
        <w:t>Муниципальное  об</w:t>
      </w:r>
      <w:r>
        <w:rPr>
          <w:b/>
          <w:bCs/>
          <w:i/>
          <w:iCs/>
        </w:rPr>
        <w:t>щеоб</w:t>
      </w:r>
      <w:r w:rsidRPr="00934C69">
        <w:rPr>
          <w:b/>
          <w:bCs/>
          <w:i/>
          <w:iCs/>
        </w:rPr>
        <w:t>разовательное  учреждение</w:t>
      </w:r>
    </w:p>
    <w:p w:rsidR="00317C06" w:rsidRPr="00934C69" w:rsidRDefault="00317C06" w:rsidP="00317C06">
      <w:pPr>
        <w:jc w:val="center"/>
        <w:rPr>
          <w:b/>
          <w:bCs/>
          <w:i/>
          <w:iCs/>
        </w:rPr>
      </w:pPr>
      <w:r w:rsidRPr="00934C69">
        <w:rPr>
          <w:b/>
          <w:bCs/>
          <w:i/>
          <w:iCs/>
        </w:rPr>
        <w:t>«</w:t>
      </w:r>
      <w:r>
        <w:rPr>
          <w:b/>
          <w:bCs/>
          <w:i/>
          <w:iCs/>
        </w:rPr>
        <w:t>Заклинская с</w:t>
      </w:r>
      <w:r w:rsidRPr="00934C69">
        <w:rPr>
          <w:b/>
          <w:bCs/>
          <w:i/>
          <w:iCs/>
        </w:rPr>
        <w:t>редняя  общеобразовательная  школа</w:t>
      </w:r>
      <w:r>
        <w:rPr>
          <w:b/>
          <w:bCs/>
          <w:i/>
          <w:iCs/>
        </w:rPr>
        <w:t>»</w:t>
      </w:r>
      <w:r w:rsidRPr="00934C69">
        <w:rPr>
          <w:b/>
          <w:bCs/>
          <w:i/>
          <w:iCs/>
        </w:rPr>
        <w:t xml:space="preserve">  </w:t>
      </w:r>
    </w:p>
    <w:p w:rsidR="00317C06" w:rsidRPr="00934C69" w:rsidRDefault="00317C06" w:rsidP="00317C06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pt;margin-top:12.9pt;width:187.1pt;height:145.7pt;z-index:1" stroked="f">
            <v:textbox style="mso-fit-shape-to-text:t">
              <w:txbxContent>
                <w:p w:rsidR="00317C06" w:rsidRPr="004F62A9" w:rsidRDefault="00317C06" w:rsidP="00317C06">
                  <w:pPr>
                    <w:pStyle w:val="2"/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4F62A9"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«Рассмотрено»</w:t>
                  </w:r>
                </w:p>
                <w:p w:rsidR="00317C06" w:rsidRPr="00014EC0" w:rsidRDefault="00317C06" w:rsidP="00317C06">
                  <w:r w:rsidRPr="00014EC0">
                    <w:t xml:space="preserve">на заседании </w:t>
                  </w:r>
                </w:p>
                <w:p w:rsidR="00317C06" w:rsidRDefault="00317C06" w:rsidP="00317C06">
                  <w:r w:rsidRPr="00014EC0">
                    <w:t xml:space="preserve">педагогического совета </w:t>
                  </w:r>
                </w:p>
                <w:p w:rsidR="00317C06" w:rsidRPr="00014EC0" w:rsidRDefault="00317C06" w:rsidP="00317C06">
                  <w:r>
                    <w:t xml:space="preserve">протокол  </w:t>
                  </w:r>
                  <w:r w:rsidRPr="00014EC0">
                    <w:t>№ __</w:t>
                  </w:r>
                  <w:r>
                    <w:t>_____</w:t>
                  </w:r>
                </w:p>
                <w:p w:rsidR="00317C06" w:rsidRDefault="00317C06" w:rsidP="00317C06">
                  <w:pPr>
                    <w:rPr>
                      <w:b/>
                      <w:bCs/>
                    </w:rPr>
                  </w:pPr>
                  <w:r>
                    <w:t>от «___»____________20__года</w:t>
                  </w:r>
                </w:p>
                <w:p w:rsidR="00317C06" w:rsidRDefault="00317C06" w:rsidP="00317C06"/>
              </w:txbxContent>
            </v:textbox>
          </v:shape>
        </w:pict>
      </w:r>
    </w:p>
    <w:p w:rsidR="00317C06" w:rsidRPr="00934C69" w:rsidRDefault="00317C06" w:rsidP="00317C06">
      <w:pPr>
        <w:jc w:val="center"/>
      </w:pPr>
    </w:p>
    <w:p w:rsidR="00317C06" w:rsidRPr="00934C69" w:rsidRDefault="00317C06" w:rsidP="00317C06">
      <w:pPr>
        <w:jc w:val="right"/>
        <w:rPr>
          <w:b/>
          <w:bCs/>
        </w:rPr>
      </w:pPr>
    </w:p>
    <w:p w:rsidR="00317C06" w:rsidRPr="00934C69" w:rsidRDefault="00317C06" w:rsidP="00317C06">
      <w:pPr>
        <w:jc w:val="right"/>
      </w:pPr>
    </w:p>
    <w:p w:rsidR="00317C06" w:rsidRPr="00934C69" w:rsidRDefault="00317C06" w:rsidP="00317C06">
      <w:pPr>
        <w:jc w:val="right"/>
      </w:pPr>
    </w:p>
    <w:p w:rsidR="00317C06" w:rsidRPr="00934C69" w:rsidRDefault="00317C06" w:rsidP="00317C06">
      <w:pPr>
        <w:jc w:val="right"/>
      </w:pPr>
    </w:p>
    <w:p w:rsidR="00317C06" w:rsidRPr="00934C69" w:rsidRDefault="00317C06" w:rsidP="00317C06">
      <w:pPr>
        <w:jc w:val="right"/>
      </w:pPr>
    </w:p>
    <w:p w:rsidR="00317C06" w:rsidRPr="00934C69" w:rsidRDefault="00317C06" w:rsidP="00317C06">
      <w:pPr>
        <w:jc w:val="right"/>
      </w:pPr>
      <w:r>
        <w:rPr>
          <w:noProof/>
        </w:rPr>
        <w:pict>
          <v:shape id="_x0000_s1027" type="#_x0000_t202" style="position:absolute;left:0;text-align:left;margin-left:-36pt;margin-top:6.3pt;width:187.1pt;height:145.7pt;z-index:2" stroked="f">
            <v:textbox style="mso-next-textbox:#_x0000_s1027;mso-fit-shape-to-text:t">
              <w:txbxContent>
                <w:p w:rsidR="00317C06" w:rsidRDefault="00317C06" w:rsidP="00317C06"/>
                <w:p w:rsidR="00317C06" w:rsidRPr="0064120D" w:rsidRDefault="00317C06" w:rsidP="00317C0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«Согласовано»</w:t>
                  </w:r>
                </w:p>
                <w:p w:rsidR="00317C06" w:rsidRPr="00014EC0" w:rsidRDefault="00317C06" w:rsidP="00317C06">
                  <w:r w:rsidRPr="00014EC0">
                    <w:t xml:space="preserve">на заседании </w:t>
                  </w:r>
                </w:p>
                <w:p w:rsidR="00317C06" w:rsidRPr="00CC3328" w:rsidRDefault="00317C06" w:rsidP="00317C06">
                  <w:r>
                    <w:t>МО учителей естественно-математического цикла</w:t>
                  </w:r>
                </w:p>
                <w:p w:rsidR="00317C06" w:rsidRPr="0064120D" w:rsidRDefault="00317C06" w:rsidP="00317C06">
                  <w:r>
                    <w:t>протокол  № ________</w:t>
                  </w:r>
                </w:p>
                <w:p w:rsidR="00317C06" w:rsidRDefault="00317C06" w:rsidP="00317C06">
                  <w:pPr>
                    <w:rPr>
                      <w:b/>
                      <w:bCs/>
                    </w:rPr>
                  </w:pPr>
                  <w:r>
                    <w:t>от «___»____________20__года</w:t>
                  </w:r>
                </w:p>
                <w:p w:rsidR="00317C06" w:rsidRDefault="00317C06" w:rsidP="00317C06"/>
              </w:txbxContent>
            </v:textbox>
          </v:shape>
        </w:pict>
      </w:r>
      <w:r w:rsidRPr="00934C69">
        <w:rPr>
          <w:b/>
          <w:bCs/>
        </w:rPr>
        <w:t>«Утверждаю»</w:t>
      </w:r>
    </w:p>
    <w:p w:rsidR="00317C06" w:rsidRPr="00934C69" w:rsidRDefault="00317C06" w:rsidP="00317C06">
      <w:pPr>
        <w:jc w:val="right"/>
      </w:pPr>
      <w:r>
        <w:t>Д</w:t>
      </w:r>
      <w:r w:rsidRPr="00934C69">
        <w:t>иректор МОУ  «</w:t>
      </w:r>
      <w:r>
        <w:t>Заклинская</w:t>
      </w:r>
    </w:p>
    <w:p w:rsidR="00317C06" w:rsidRDefault="00317C06" w:rsidP="00317C06">
      <w:pPr>
        <w:jc w:val="right"/>
      </w:pPr>
      <w:r>
        <w:t>средняя школа»</w:t>
      </w:r>
    </w:p>
    <w:p w:rsidR="00317C06" w:rsidRDefault="00317C06" w:rsidP="00317C06">
      <w:pPr>
        <w:jc w:val="right"/>
      </w:pPr>
      <w:r>
        <w:t>______________ Л.А.Токмакова</w:t>
      </w:r>
    </w:p>
    <w:p w:rsidR="00317C06" w:rsidRPr="00934C69" w:rsidRDefault="00317C06" w:rsidP="00317C06">
      <w:pPr>
        <w:jc w:val="right"/>
      </w:pPr>
      <w:r w:rsidRPr="00934C69">
        <w:t>Приказ</w:t>
      </w:r>
      <w:r>
        <w:t xml:space="preserve"> </w:t>
      </w:r>
      <w:r w:rsidRPr="00934C69">
        <w:t xml:space="preserve">№______от__________ </w:t>
      </w:r>
    </w:p>
    <w:p w:rsidR="00317C06" w:rsidRPr="00934C69" w:rsidRDefault="00317C06" w:rsidP="00317C06">
      <w:pPr>
        <w:jc w:val="right"/>
      </w:pPr>
    </w:p>
    <w:p w:rsidR="00317C06" w:rsidRPr="00934C69" w:rsidRDefault="00317C06" w:rsidP="00317C06">
      <w:pPr>
        <w:jc w:val="right"/>
      </w:pPr>
    </w:p>
    <w:p w:rsidR="00317C06" w:rsidRPr="00934C69" w:rsidRDefault="00317C06" w:rsidP="00317C06">
      <w:pPr>
        <w:jc w:val="right"/>
      </w:pPr>
    </w:p>
    <w:p w:rsidR="00317C06" w:rsidRPr="00934C69" w:rsidRDefault="00317C06" w:rsidP="00317C06">
      <w:pPr>
        <w:jc w:val="center"/>
        <w:rPr>
          <w:sz w:val="36"/>
          <w:szCs w:val="36"/>
        </w:rPr>
      </w:pPr>
    </w:p>
    <w:p w:rsidR="00317C06" w:rsidRPr="00934C69" w:rsidRDefault="00317C06" w:rsidP="00317C06">
      <w:pPr>
        <w:jc w:val="center"/>
        <w:rPr>
          <w:sz w:val="36"/>
          <w:szCs w:val="36"/>
        </w:rPr>
      </w:pPr>
    </w:p>
    <w:p w:rsidR="00317C06" w:rsidRDefault="00317C06" w:rsidP="00317C06">
      <w:pPr>
        <w:jc w:val="center"/>
        <w:rPr>
          <w:sz w:val="36"/>
          <w:szCs w:val="36"/>
        </w:rPr>
      </w:pPr>
      <w:r w:rsidRPr="00934C69">
        <w:rPr>
          <w:sz w:val="36"/>
          <w:szCs w:val="36"/>
        </w:rPr>
        <w:t>Рабочая программ</w:t>
      </w:r>
      <w:r>
        <w:rPr>
          <w:sz w:val="36"/>
          <w:szCs w:val="36"/>
        </w:rPr>
        <w:t>а</w:t>
      </w:r>
    </w:p>
    <w:p w:rsidR="00317C06" w:rsidRPr="00934C69" w:rsidRDefault="00317C06" w:rsidP="00317C0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 алгебре </w:t>
      </w:r>
    </w:p>
    <w:p w:rsidR="00317C06" w:rsidRPr="00934C69" w:rsidRDefault="00317C06" w:rsidP="00317C06">
      <w:pPr>
        <w:jc w:val="center"/>
        <w:rPr>
          <w:b/>
          <w:bCs/>
          <w:sz w:val="20"/>
          <w:szCs w:val="20"/>
        </w:rPr>
      </w:pPr>
      <w:r w:rsidRPr="00934C69">
        <w:rPr>
          <w:sz w:val="20"/>
          <w:szCs w:val="20"/>
        </w:rPr>
        <w:t xml:space="preserve">(название учебного курса, предмета, дисциплины) </w:t>
      </w:r>
      <w:r w:rsidRPr="00934C69">
        <w:rPr>
          <w:b/>
          <w:bCs/>
          <w:sz w:val="20"/>
          <w:szCs w:val="20"/>
        </w:rPr>
        <w:t xml:space="preserve"> </w:t>
      </w:r>
    </w:p>
    <w:p w:rsidR="00317C06" w:rsidRPr="00934C69" w:rsidRDefault="00317C06" w:rsidP="00317C06">
      <w:pPr>
        <w:jc w:val="center"/>
        <w:rPr>
          <w:sz w:val="36"/>
          <w:szCs w:val="36"/>
        </w:rPr>
      </w:pPr>
      <w:r w:rsidRPr="00934C69">
        <w:rPr>
          <w:sz w:val="36"/>
          <w:szCs w:val="36"/>
        </w:rPr>
        <w:t>для  обучающихся __</w:t>
      </w:r>
      <w:r>
        <w:rPr>
          <w:sz w:val="36"/>
          <w:szCs w:val="36"/>
        </w:rPr>
        <w:t>9</w:t>
      </w:r>
      <w:r w:rsidRPr="00934C69">
        <w:rPr>
          <w:sz w:val="36"/>
          <w:szCs w:val="36"/>
        </w:rPr>
        <w:t>_ класса</w:t>
      </w:r>
    </w:p>
    <w:p w:rsidR="00317C06" w:rsidRPr="00934C69" w:rsidRDefault="00317C06" w:rsidP="00317C06">
      <w:pPr>
        <w:jc w:val="center"/>
        <w:rPr>
          <w:sz w:val="36"/>
          <w:szCs w:val="36"/>
        </w:rPr>
      </w:pPr>
    </w:p>
    <w:p w:rsidR="00317C06" w:rsidRPr="00934C69" w:rsidRDefault="00317C06" w:rsidP="00317C06">
      <w:pPr>
        <w:jc w:val="center"/>
        <w:rPr>
          <w:sz w:val="36"/>
          <w:szCs w:val="36"/>
        </w:rPr>
      </w:pPr>
      <w:r w:rsidRPr="00934C69">
        <w:rPr>
          <w:sz w:val="36"/>
          <w:szCs w:val="36"/>
        </w:rPr>
        <w:t xml:space="preserve"> </w:t>
      </w:r>
    </w:p>
    <w:p w:rsidR="00317C06" w:rsidRPr="00934C69" w:rsidRDefault="00317C06" w:rsidP="00317C06">
      <w:pPr>
        <w:jc w:val="center"/>
        <w:rPr>
          <w:sz w:val="36"/>
          <w:szCs w:val="36"/>
        </w:rPr>
      </w:pPr>
    </w:p>
    <w:p w:rsidR="00317C06" w:rsidRPr="00934C69" w:rsidRDefault="00317C06" w:rsidP="00317C06">
      <w:pPr>
        <w:jc w:val="right"/>
      </w:pPr>
    </w:p>
    <w:p w:rsidR="00317C06" w:rsidRPr="00934C69" w:rsidRDefault="00317C06" w:rsidP="00317C06">
      <w:pPr>
        <w:jc w:val="right"/>
      </w:pPr>
    </w:p>
    <w:p w:rsidR="00317C06" w:rsidRPr="00934C69" w:rsidRDefault="00317C06" w:rsidP="00317C06">
      <w:pPr>
        <w:jc w:val="right"/>
      </w:pPr>
    </w:p>
    <w:p w:rsidR="00317C06" w:rsidRPr="00934C69" w:rsidRDefault="00317C06" w:rsidP="00317C06">
      <w:pPr>
        <w:jc w:val="right"/>
      </w:pPr>
    </w:p>
    <w:p w:rsidR="00317C06" w:rsidRPr="00934C69" w:rsidRDefault="00317C06" w:rsidP="00317C06">
      <w:pPr>
        <w:jc w:val="right"/>
      </w:pPr>
      <w:r>
        <w:t>Учитель : Лабковская Н.В.</w:t>
      </w:r>
    </w:p>
    <w:p w:rsidR="00317C06" w:rsidRPr="00934C69" w:rsidRDefault="00317C06" w:rsidP="00317C06">
      <w:pPr>
        <w:jc w:val="right"/>
      </w:pPr>
      <w:r>
        <w:t xml:space="preserve">(первая  </w:t>
      </w:r>
      <w:r w:rsidRPr="00934C69">
        <w:t>квалификационная категория)</w:t>
      </w:r>
    </w:p>
    <w:p w:rsidR="00317C06" w:rsidRPr="00934C69" w:rsidRDefault="00317C06" w:rsidP="00317C06">
      <w:pPr>
        <w:jc w:val="right"/>
      </w:pPr>
      <w:r w:rsidRPr="00934C69">
        <w:t xml:space="preserve"> </w:t>
      </w:r>
    </w:p>
    <w:p w:rsidR="00317C06" w:rsidRPr="00934C69" w:rsidRDefault="00317C06" w:rsidP="00317C06">
      <w:pPr>
        <w:jc w:val="right"/>
        <w:rPr>
          <w:sz w:val="36"/>
          <w:szCs w:val="36"/>
        </w:rPr>
      </w:pPr>
    </w:p>
    <w:p w:rsidR="00317C06" w:rsidRPr="00934C69" w:rsidRDefault="00317C06" w:rsidP="00317C06">
      <w:pPr>
        <w:jc w:val="right"/>
        <w:rPr>
          <w:sz w:val="36"/>
          <w:szCs w:val="36"/>
        </w:rPr>
      </w:pPr>
    </w:p>
    <w:p w:rsidR="00317C06" w:rsidRPr="00934C69" w:rsidRDefault="00317C06" w:rsidP="00317C06">
      <w:pPr>
        <w:jc w:val="right"/>
      </w:pPr>
      <w:r w:rsidRPr="00934C69">
        <w:t xml:space="preserve">    </w:t>
      </w:r>
    </w:p>
    <w:p w:rsidR="00317C06" w:rsidRDefault="00317C06" w:rsidP="00317C06">
      <w:pPr>
        <w:jc w:val="right"/>
      </w:pPr>
    </w:p>
    <w:p w:rsidR="00317C06" w:rsidRDefault="00317C06" w:rsidP="00317C06">
      <w:pPr>
        <w:jc w:val="right"/>
      </w:pPr>
    </w:p>
    <w:p w:rsidR="00317C06" w:rsidRDefault="00317C06" w:rsidP="00317C06">
      <w:pPr>
        <w:jc w:val="right"/>
      </w:pPr>
    </w:p>
    <w:p w:rsidR="00317C06" w:rsidRDefault="00317C06" w:rsidP="00317C06">
      <w:pPr>
        <w:jc w:val="right"/>
      </w:pPr>
    </w:p>
    <w:p w:rsidR="00317C06" w:rsidRDefault="00317C06" w:rsidP="00317C06">
      <w:pPr>
        <w:jc w:val="right"/>
      </w:pPr>
    </w:p>
    <w:p w:rsidR="00317C06" w:rsidRDefault="00317C06" w:rsidP="00317C06">
      <w:pPr>
        <w:jc w:val="right"/>
      </w:pPr>
    </w:p>
    <w:p w:rsidR="00317C06" w:rsidRPr="00934C69" w:rsidRDefault="00317C06" w:rsidP="00317C06">
      <w:r w:rsidRPr="009F1D3C">
        <w:t xml:space="preserve">                                                       </w:t>
      </w:r>
      <w:r>
        <w:t>2015 -2016</w:t>
      </w:r>
      <w:r w:rsidRPr="0013445D">
        <w:t xml:space="preserve"> </w:t>
      </w:r>
      <w:r>
        <w:t xml:space="preserve">учебный </w:t>
      </w:r>
      <w:r w:rsidRPr="00934C69">
        <w:t>год.</w:t>
      </w:r>
    </w:p>
    <w:p w:rsidR="00317C06" w:rsidRPr="00197221" w:rsidRDefault="00317C06" w:rsidP="00317C06">
      <w:pPr>
        <w:jc w:val="center"/>
        <w:rPr>
          <w:b/>
          <w:bCs/>
          <w:sz w:val="28"/>
          <w:szCs w:val="28"/>
        </w:rPr>
      </w:pPr>
    </w:p>
    <w:p w:rsidR="00317C06" w:rsidRPr="00197221" w:rsidRDefault="00317C06" w:rsidP="00317C06">
      <w:pPr>
        <w:jc w:val="center"/>
        <w:rPr>
          <w:b/>
          <w:bCs/>
          <w:sz w:val="28"/>
          <w:szCs w:val="28"/>
        </w:rPr>
      </w:pPr>
    </w:p>
    <w:p w:rsidR="00317C06" w:rsidRDefault="00317C06" w:rsidP="00317C06"/>
    <w:p w:rsidR="00CD1BA5" w:rsidRPr="00822CF2" w:rsidRDefault="00317C06" w:rsidP="0089233D">
      <w:pPr>
        <w:rPr>
          <w:b/>
          <w:bCs/>
          <w:sz w:val="28"/>
          <w:szCs w:val="28"/>
        </w:rPr>
      </w:pPr>
      <w:r>
        <w:t xml:space="preserve">                                 </w:t>
      </w:r>
      <w:bookmarkStart w:id="0" w:name="_GoBack"/>
      <w:bookmarkEnd w:id="0"/>
      <w:r w:rsidR="00CD1BA5" w:rsidRPr="00BF4674">
        <w:rPr>
          <w:b/>
          <w:bCs/>
          <w:sz w:val="28"/>
          <w:szCs w:val="28"/>
        </w:rPr>
        <w:t>Пояснительная записка.</w:t>
      </w:r>
    </w:p>
    <w:p w:rsidR="00CD1BA5" w:rsidRPr="00822CF2" w:rsidRDefault="00CD1BA5" w:rsidP="0089233D">
      <w:pPr>
        <w:rPr>
          <w:b/>
          <w:bCs/>
          <w:sz w:val="28"/>
          <w:szCs w:val="28"/>
        </w:rPr>
      </w:pPr>
    </w:p>
    <w:p w:rsidR="00CD1BA5" w:rsidRPr="00BF4674" w:rsidRDefault="00CD1BA5" w:rsidP="0089233D">
      <w:pPr>
        <w:ind w:firstLine="360"/>
        <w:rPr>
          <w:color w:val="000000"/>
        </w:rPr>
      </w:pPr>
      <w:r w:rsidRPr="00BF4674">
        <w:rPr>
          <w:color w:val="000000"/>
        </w:rPr>
        <w:t>Данная рабочая программа реализуется на основе следующих документов:</w:t>
      </w:r>
    </w:p>
    <w:p w:rsidR="00CD1BA5" w:rsidRPr="00BF4674" w:rsidRDefault="00CD1BA5" w:rsidP="0089233D">
      <w:pPr>
        <w:ind w:firstLine="360"/>
        <w:rPr>
          <w:color w:val="000000"/>
        </w:rPr>
      </w:pPr>
      <w:r w:rsidRPr="00BF4674">
        <w:rPr>
          <w:color w:val="000000"/>
        </w:rPr>
        <w:t>1. Программы  общеобразовательных учреждений. Алгебра. 7-9 классы.</w:t>
      </w:r>
      <w:r w:rsidRPr="00BF4674">
        <w:t xml:space="preserve"> / Сост. Бурмистрова Т.А. – М. «Просвещение», 2009 г. Авторская программа по алгебре Ю.Н.      Макарычев, Н.Г. Миндюк и др.</w:t>
      </w:r>
    </w:p>
    <w:p w:rsidR="00CD1BA5" w:rsidRPr="00BF4674" w:rsidRDefault="00CD1BA5" w:rsidP="0089233D">
      <w:pPr>
        <w:ind w:firstLine="360"/>
      </w:pPr>
      <w:r w:rsidRPr="00BF4674">
        <w:rPr>
          <w:color w:val="000000"/>
        </w:rPr>
        <w:t xml:space="preserve">2. Стандарт основного общего образования по математике. </w:t>
      </w:r>
      <w:r w:rsidRPr="00BF4674">
        <w:t xml:space="preserve">  Стан</w:t>
      </w:r>
      <w:r w:rsidR="002E1536">
        <w:t xml:space="preserve">дарт основного общего    </w:t>
      </w:r>
      <w:r w:rsidRPr="00BF4674">
        <w:t>образования по математике //Математика в   школе. – 2004 г.</w:t>
      </w:r>
    </w:p>
    <w:p w:rsidR="00CD1BA5" w:rsidRPr="00BF4674" w:rsidRDefault="00CD1BA5" w:rsidP="0089233D">
      <w:r>
        <w:t xml:space="preserve">    </w:t>
      </w:r>
      <w:r w:rsidRPr="00BF4674">
        <w:t xml:space="preserve"> </w:t>
      </w:r>
      <w:r>
        <w:t xml:space="preserve"> </w:t>
      </w:r>
      <w:r w:rsidRPr="00BF4674">
        <w:t>3.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</w:t>
      </w:r>
      <w:r>
        <w:t>азовательных учреждениях на 201</w:t>
      </w:r>
      <w:r w:rsidR="00143194">
        <w:t>5</w:t>
      </w:r>
      <w:r>
        <w:t>-201</w:t>
      </w:r>
      <w:r w:rsidR="00143194">
        <w:t>6</w:t>
      </w:r>
      <w:r w:rsidRPr="00BF4674">
        <w:t xml:space="preserve"> учебный год,</w:t>
      </w:r>
    </w:p>
    <w:p w:rsidR="00CD1BA5" w:rsidRPr="00BF4674" w:rsidRDefault="00CD1BA5" w:rsidP="0089233D">
      <w:pPr>
        <w:widowControl w:val="0"/>
        <w:jc w:val="both"/>
      </w:pPr>
      <w:r w:rsidRPr="00BF4674">
        <w:t>Рабочая программа по алге</w:t>
      </w:r>
      <w:r>
        <w:t>бре в 9 классе рассчитана на 13</w:t>
      </w:r>
      <w:r w:rsidR="00143194">
        <w:t>2 часа</w:t>
      </w:r>
      <w:r w:rsidRPr="00BF4674">
        <w:t>, из расчета 4 часа в неделю.</w:t>
      </w:r>
    </w:p>
    <w:p w:rsidR="00CD1BA5" w:rsidRPr="00BF4674" w:rsidRDefault="00CD1BA5" w:rsidP="0089233D">
      <w:pPr>
        <w:widowControl w:val="0"/>
        <w:jc w:val="both"/>
      </w:pPr>
      <w:r w:rsidRPr="00BF4674">
        <w:t>При изучении курса математики на базовом уровне продолжаются и получают развитие содержательные линии: «Арифметика», «Алгебра», «Элементы логики, комбинаторики, статистики и теории вероятностей».</w:t>
      </w:r>
    </w:p>
    <w:p w:rsidR="00CD1BA5" w:rsidRPr="00BF4674" w:rsidRDefault="00CD1BA5" w:rsidP="0089233D">
      <w:pPr>
        <w:widowControl w:val="0"/>
        <w:ind w:firstLine="720"/>
        <w:jc w:val="both"/>
        <w:rPr>
          <w:b/>
          <w:bCs/>
        </w:rPr>
      </w:pPr>
      <w:r w:rsidRPr="00BF4674">
        <w:rPr>
          <w:b/>
          <w:bCs/>
        </w:rPr>
        <w:t xml:space="preserve">В ходе освоения содержания курса учащиеся получают возможность: </w:t>
      </w:r>
    </w:p>
    <w:p w:rsidR="00CD1BA5" w:rsidRPr="00BF4674" w:rsidRDefault="00CD1BA5" w:rsidP="0089233D">
      <w:pPr>
        <w:widowControl w:val="0"/>
        <w:numPr>
          <w:ilvl w:val="0"/>
          <w:numId w:val="2"/>
        </w:numPr>
        <w:jc w:val="both"/>
      </w:pPr>
      <w:r w:rsidRPr="00BF4674"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CD1BA5" w:rsidRPr="00BF4674" w:rsidRDefault="00CD1BA5" w:rsidP="0089233D">
      <w:pPr>
        <w:widowControl w:val="0"/>
        <w:numPr>
          <w:ilvl w:val="0"/>
          <w:numId w:val="2"/>
        </w:numPr>
        <w:jc w:val="both"/>
      </w:pPr>
      <w:r w:rsidRPr="00BF4674"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CD1BA5" w:rsidRPr="00BF4674" w:rsidRDefault="00CD1BA5" w:rsidP="0089233D">
      <w:pPr>
        <w:widowControl w:val="0"/>
        <w:numPr>
          <w:ilvl w:val="0"/>
          <w:numId w:val="2"/>
        </w:numPr>
        <w:jc w:val="both"/>
      </w:pPr>
      <w:r w:rsidRPr="00BF4674"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CD1BA5" w:rsidRPr="00BF4674" w:rsidRDefault="00CD1BA5" w:rsidP="0089233D">
      <w:pPr>
        <w:widowControl w:val="0"/>
        <w:numPr>
          <w:ilvl w:val="0"/>
          <w:numId w:val="2"/>
        </w:numPr>
        <w:jc w:val="both"/>
      </w:pPr>
      <w:r w:rsidRPr="00BF4674"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CD1BA5" w:rsidRPr="00BF4674" w:rsidRDefault="00CD1BA5" w:rsidP="0089233D">
      <w:pPr>
        <w:widowControl w:val="0"/>
        <w:numPr>
          <w:ilvl w:val="0"/>
          <w:numId w:val="2"/>
        </w:numPr>
        <w:jc w:val="both"/>
      </w:pPr>
      <w:r w:rsidRPr="00BF4674"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CD1BA5" w:rsidRPr="00BF4674" w:rsidRDefault="00CD1BA5" w:rsidP="0089233D">
      <w:pPr>
        <w:widowControl w:val="0"/>
        <w:numPr>
          <w:ilvl w:val="0"/>
          <w:numId w:val="2"/>
        </w:numPr>
        <w:jc w:val="both"/>
      </w:pPr>
      <w:r w:rsidRPr="00BF4674"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CD1BA5" w:rsidRPr="00BF4674" w:rsidRDefault="00CD1BA5" w:rsidP="0089233D">
      <w:pPr>
        <w:widowControl w:val="0"/>
        <w:numPr>
          <w:ilvl w:val="0"/>
          <w:numId w:val="2"/>
        </w:numPr>
        <w:jc w:val="both"/>
      </w:pPr>
      <w:r w:rsidRPr="00BF4674"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CD1BA5" w:rsidRPr="00BF4674" w:rsidRDefault="00CD1BA5" w:rsidP="0089233D">
      <w:pPr>
        <w:widowControl w:val="0"/>
        <w:ind w:left="1068"/>
        <w:jc w:val="both"/>
      </w:pPr>
    </w:p>
    <w:p w:rsidR="00CD1BA5" w:rsidRPr="00BF4674" w:rsidRDefault="00CD1BA5" w:rsidP="0089233D">
      <w:pPr>
        <w:jc w:val="both"/>
        <w:rPr>
          <w:b/>
          <w:bCs/>
        </w:rPr>
      </w:pPr>
      <w:r>
        <w:t xml:space="preserve">    </w:t>
      </w:r>
      <w:r w:rsidRPr="00BF4674">
        <w:rPr>
          <w:b/>
          <w:bCs/>
        </w:rPr>
        <w:t>Задачи:</w:t>
      </w:r>
    </w:p>
    <w:p w:rsidR="00CD1BA5" w:rsidRPr="00BF4674" w:rsidRDefault="00CD1BA5" w:rsidP="0089233D">
      <w:pPr>
        <w:jc w:val="both"/>
      </w:pPr>
      <w:r w:rsidRPr="00BF4674">
        <w:t xml:space="preserve">     ● систематизация сведений о числах; изучение новых видов числовых     выражений и формул; совершенствование практических навыков и вычислительной культуры; формирование и расширение алгебраического аппарата;</w:t>
      </w:r>
    </w:p>
    <w:p w:rsidR="00CD1BA5" w:rsidRPr="00BF4674" w:rsidRDefault="00CD1BA5" w:rsidP="0089233D">
      <w:pPr>
        <w:jc w:val="both"/>
      </w:pPr>
      <w:r w:rsidRPr="00BF4674">
        <w:t xml:space="preserve">     ● формирование математического аппарата для решения задач из математики, смежных предметов, окружающей реальности;</w:t>
      </w:r>
    </w:p>
    <w:p w:rsidR="00CD1BA5" w:rsidRPr="00BF4674" w:rsidRDefault="00CD1BA5" w:rsidP="0089233D">
      <w:pPr>
        <w:jc w:val="both"/>
      </w:pPr>
      <w:r w:rsidRPr="00BF4674">
        <w:t xml:space="preserve">     ● получение школьниками конкретных знаний о функциях как важнейшей математической модели для описания и исследования разнообразных процессов;</w:t>
      </w:r>
    </w:p>
    <w:p w:rsidR="00CD1BA5" w:rsidRPr="00BF4674" w:rsidRDefault="00CD1BA5" w:rsidP="0089233D">
      <w:pPr>
        <w:jc w:val="both"/>
      </w:pPr>
      <w:r w:rsidRPr="00BF4674">
        <w:t xml:space="preserve">     ● формирование у школьников представлений о роли математики в развитии цивилизации и культуры;</w:t>
      </w:r>
    </w:p>
    <w:p w:rsidR="00CD1BA5" w:rsidRPr="00BF4674" w:rsidRDefault="00CD1BA5" w:rsidP="0089233D">
      <w:pPr>
        <w:jc w:val="both"/>
      </w:pPr>
      <w:r w:rsidRPr="00BF4674">
        <w:lastRenderedPageBreak/>
        <w:t xml:space="preserve">     ● развитие представлений о вероятностно-статистических закономерностях в окружающем мире;</w:t>
      </w:r>
    </w:p>
    <w:p w:rsidR="00CD1BA5" w:rsidRDefault="00CD1BA5" w:rsidP="00DC4ECA">
      <w:pPr>
        <w:jc w:val="both"/>
      </w:pPr>
      <w:r w:rsidRPr="00BF4674">
        <w:t xml:space="preserve">     ● совершенствование интеллектуальных и речевых умений путем обогащения математического язык</w:t>
      </w:r>
      <w:r>
        <w:t>а, развитие логического мышления.</w:t>
      </w:r>
    </w:p>
    <w:p w:rsidR="00CD1BA5" w:rsidRPr="00DC4ECA" w:rsidRDefault="00CD1BA5" w:rsidP="00DC4ECA">
      <w:pPr>
        <w:jc w:val="both"/>
      </w:pPr>
      <w:r w:rsidRPr="00BF4674">
        <w:rPr>
          <w:b/>
          <w:bCs/>
        </w:rPr>
        <w:t>Цели</w:t>
      </w:r>
    </w:p>
    <w:p w:rsidR="00CD1BA5" w:rsidRPr="00BF4674" w:rsidRDefault="00CD1BA5" w:rsidP="0089233D">
      <w:pPr>
        <w:widowControl w:val="0"/>
        <w:ind w:firstLine="567"/>
        <w:jc w:val="both"/>
      </w:pPr>
      <w:r w:rsidRPr="00BF4674">
        <w:t xml:space="preserve">Изучение алгебры в 9 классе направлено на достижение следующих целей: </w:t>
      </w:r>
    </w:p>
    <w:p w:rsidR="00CD1BA5" w:rsidRPr="00BF4674" w:rsidRDefault="00CD1BA5" w:rsidP="0089233D">
      <w:pPr>
        <w:widowControl w:val="0"/>
        <w:numPr>
          <w:ilvl w:val="0"/>
          <w:numId w:val="1"/>
        </w:numPr>
        <w:spacing w:before="120"/>
        <w:jc w:val="both"/>
        <w:rPr>
          <w:color w:val="000000"/>
        </w:rPr>
      </w:pPr>
      <w:r w:rsidRPr="00BF4674">
        <w:rPr>
          <w:b/>
          <w:bCs/>
          <w:color w:val="000000"/>
        </w:rPr>
        <w:t>овладение системой математических знаний и умений</w:t>
      </w:r>
      <w:r w:rsidRPr="00BF4674">
        <w:rPr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CD1BA5" w:rsidRPr="00BF4674" w:rsidRDefault="00CD1BA5" w:rsidP="0089233D">
      <w:pPr>
        <w:widowControl w:val="0"/>
        <w:numPr>
          <w:ilvl w:val="0"/>
          <w:numId w:val="1"/>
        </w:numPr>
        <w:spacing w:before="120"/>
        <w:jc w:val="both"/>
        <w:rPr>
          <w:color w:val="000000"/>
        </w:rPr>
      </w:pPr>
      <w:r w:rsidRPr="00BF4674">
        <w:rPr>
          <w:b/>
          <w:bCs/>
          <w:color w:val="000000"/>
        </w:rPr>
        <w:t xml:space="preserve">развитие вычислительных и формально-оперативных алгебраических умений </w:t>
      </w:r>
      <w:r w:rsidRPr="00BF4674">
        <w:rPr>
          <w:color w:val="000000"/>
        </w:rPr>
        <w:t>до уровня, позволяющего уверенно использовать их при решении задач математики и смежных предметов;</w:t>
      </w:r>
    </w:p>
    <w:p w:rsidR="00CD1BA5" w:rsidRPr="00BF4674" w:rsidRDefault="00CD1BA5" w:rsidP="0089233D">
      <w:pPr>
        <w:widowControl w:val="0"/>
        <w:numPr>
          <w:ilvl w:val="0"/>
          <w:numId w:val="1"/>
        </w:numPr>
        <w:spacing w:before="120"/>
        <w:jc w:val="both"/>
        <w:rPr>
          <w:color w:val="000000"/>
        </w:rPr>
      </w:pPr>
      <w:r w:rsidRPr="00BF4674">
        <w:rPr>
          <w:b/>
          <w:bCs/>
          <w:color w:val="000000"/>
        </w:rPr>
        <w:t xml:space="preserve">интеллектуальное развитие, </w:t>
      </w:r>
      <w:r w:rsidRPr="00BF4674">
        <w:rPr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D1BA5" w:rsidRPr="00BF4674" w:rsidRDefault="00CD1BA5" w:rsidP="0089233D">
      <w:pPr>
        <w:widowControl w:val="0"/>
        <w:numPr>
          <w:ilvl w:val="0"/>
          <w:numId w:val="1"/>
        </w:numPr>
        <w:spacing w:before="120"/>
        <w:jc w:val="both"/>
        <w:rPr>
          <w:color w:val="000000"/>
        </w:rPr>
      </w:pPr>
      <w:r w:rsidRPr="00BF4674">
        <w:rPr>
          <w:b/>
          <w:bCs/>
          <w:color w:val="000000"/>
        </w:rPr>
        <w:t>формирование представлений</w:t>
      </w:r>
      <w:r w:rsidRPr="00BF4674">
        <w:rPr>
          <w:color w:val="000000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CD1BA5" w:rsidRPr="00BF4674" w:rsidRDefault="00CD1BA5" w:rsidP="0089233D">
      <w:pPr>
        <w:widowControl w:val="0"/>
        <w:numPr>
          <w:ilvl w:val="0"/>
          <w:numId w:val="1"/>
        </w:numPr>
        <w:spacing w:before="120"/>
        <w:jc w:val="both"/>
        <w:rPr>
          <w:color w:val="000000"/>
        </w:rPr>
      </w:pPr>
      <w:r w:rsidRPr="00BF4674">
        <w:rPr>
          <w:b/>
          <w:bCs/>
          <w:color w:val="000000"/>
        </w:rPr>
        <w:t xml:space="preserve">воспитание </w:t>
      </w:r>
      <w:r w:rsidRPr="00BF4674">
        <w:rPr>
          <w:color w:val="000000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CD1BA5" w:rsidRPr="00BF4674" w:rsidRDefault="00CD1BA5" w:rsidP="0089233D">
      <w:pPr>
        <w:widowControl w:val="0"/>
        <w:spacing w:before="120"/>
        <w:jc w:val="both"/>
        <w:rPr>
          <w:color w:val="000000"/>
        </w:rPr>
      </w:pPr>
    </w:p>
    <w:p w:rsidR="00CD1BA5" w:rsidRPr="00BF4674" w:rsidRDefault="00CD1BA5" w:rsidP="0089233D">
      <w:pPr>
        <w:rPr>
          <w:color w:val="000000"/>
        </w:rPr>
      </w:pPr>
      <w:r w:rsidRPr="00BF4674">
        <w:rPr>
          <w:b/>
          <w:bCs/>
          <w:color w:val="000000"/>
        </w:rPr>
        <w:t xml:space="preserve">                                  Основные развивающие и воспитательные цели</w:t>
      </w:r>
    </w:p>
    <w:p w:rsidR="00CD1BA5" w:rsidRPr="00BF4674" w:rsidRDefault="00CD1BA5" w:rsidP="0089233D">
      <w:pPr>
        <w:jc w:val="both"/>
        <w:rPr>
          <w:color w:val="000000"/>
        </w:rPr>
      </w:pPr>
      <w:r w:rsidRPr="00BF4674">
        <w:rPr>
          <w:b/>
          <w:bCs/>
          <w:color w:val="000000"/>
        </w:rPr>
        <w:t> Развитие:</w:t>
      </w:r>
    </w:p>
    <w:p w:rsidR="00CD1BA5" w:rsidRPr="00BF4674" w:rsidRDefault="00CD1BA5" w:rsidP="0089233D">
      <w:pPr>
        <w:numPr>
          <w:ilvl w:val="0"/>
          <w:numId w:val="3"/>
        </w:numPr>
        <w:rPr>
          <w:color w:val="000000"/>
        </w:rPr>
      </w:pPr>
      <w:r w:rsidRPr="00BF4674">
        <w:rPr>
          <w:color w:val="000000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D1BA5" w:rsidRPr="00BF4674" w:rsidRDefault="00CD1BA5" w:rsidP="0089233D">
      <w:pPr>
        <w:numPr>
          <w:ilvl w:val="0"/>
          <w:numId w:val="3"/>
        </w:numPr>
        <w:rPr>
          <w:color w:val="000000"/>
        </w:rPr>
      </w:pPr>
      <w:r w:rsidRPr="00BF4674">
        <w:rPr>
          <w:color w:val="000000"/>
        </w:rPr>
        <w:t>Математической речи;</w:t>
      </w:r>
    </w:p>
    <w:p w:rsidR="00CD1BA5" w:rsidRPr="00BF4674" w:rsidRDefault="00CD1BA5" w:rsidP="0089233D">
      <w:pPr>
        <w:numPr>
          <w:ilvl w:val="0"/>
          <w:numId w:val="3"/>
        </w:numPr>
        <w:rPr>
          <w:color w:val="000000"/>
        </w:rPr>
      </w:pPr>
      <w:r w:rsidRPr="00BF4674">
        <w:rPr>
          <w:color w:val="000000"/>
        </w:rPr>
        <w:t>Сенсорной сферы; двигательной моторики;</w:t>
      </w:r>
    </w:p>
    <w:p w:rsidR="00CD1BA5" w:rsidRPr="00BF4674" w:rsidRDefault="00CD1BA5" w:rsidP="0089233D">
      <w:pPr>
        <w:numPr>
          <w:ilvl w:val="0"/>
          <w:numId w:val="3"/>
        </w:numPr>
        <w:rPr>
          <w:color w:val="000000"/>
        </w:rPr>
      </w:pPr>
      <w:r w:rsidRPr="00BF4674">
        <w:rPr>
          <w:color w:val="000000"/>
        </w:rPr>
        <w:t>Внимания; памяти;</w:t>
      </w:r>
    </w:p>
    <w:p w:rsidR="00CD1BA5" w:rsidRPr="00BF4674" w:rsidRDefault="00CD1BA5" w:rsidP="0089233D">
      <w:pPr>
        <w:numPr>
          <w:ilvl w:val="0"/>
          <w:numId w:val="3"/>
        </w:numPr>
        <w:rPr>
          <w:color w:val="000000"/>
        </w:rPr>
      </w:pPr>
      <w:r w:rsidRPr="00BF4674">
        <w:rPr>
          <w:color w:val="000000"/>
        </w:rPr>
        <w:t>Навыков само и взаимопроверки.</w:t>
      </w:r>
    </w:p>
    <w:p w:rsidR="00CD1BA5" w:rsidRPr="00BF4674" w:rsidRDefault="00CD1BA5" w:rsidP="0089233D">
      <w:pPr>
        <w:rPr>
          <w:color w:val="000000"/>
        </w:rPr>
      </w:pPr>
      <w:r w:rsidRPr="00BF4674">
        <w:rPr>
          <w:b/>
          <w:bCs/>
          <w:color w:val="000000"/>
        </w:rPr>
        <w:t xml:space="preserve">Формирование </w:t>
      </w:r>
      <w:r w:rsidRPr="00BF4674">
        <w:rPr>
          <w:color w:val="000000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CD1BA5" w:rsidRPr="00BF4674" w:rsidRDefault="00CD1BA5" w:rsidP="0089233D">
      <w:pPr>
        <w:rPr>
          <w:b/>
          <w:bCs/>
          <w:color w:val="000000"/>
        </w:rPr>
      </w:pPr>
      <w:r w:rsidRPr="00BF4674">
        <w:rPr>
          <w:color w:val="000000"/>
        </w:rPr>
        <w:t> </w:t>
      </w:r>
      <w:r w:rsidRPr="00BF4674">
        <w:rPr>
          <w:b/>
          <w:bCs/>
          <w:color w:val="000000"/>
        </w:rPr>
        <w:t>Воспитание:</w:t>
      </w:r>
    </w:p>
    <w:p w:rsidR="00CD1BA5" w:rsidRPr="00BF4674" w:rsidRDefault="00CD1BA5" w:rsidP="0089233D">
      <w:pPr>
        <w:numPr>
          <w:ilvl w:val="0"/>
          <w:numId w:val="4"/>
        </w:numPr>
        <w:rPr>
          <w:color w:val="000000"/>
        </w:rPr>
      </w:pPr>
      <w:r w:rsidRPr="00BF4674">
        <w:rPr>
          <w:color w:val="000000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CD1BA5" w:rsidRPr="00BF4674" w:rsidRDefault="00CD1BA5" w:rsidP="0089233D">
      <w:pPr>
        <w:numPr>
          <w:ilvl w:val="0"/>
          <w:numId w:val="4"/>
        </w:numPr>
        <w:rPr>
          <w:color w:val="000000"/>
        </w:rPr>
      </w:pPr>
      <w:r w:rsidRPr="00BF4674">
        <w:rPr>
          <w:color w:val="000000"/>
        </w:rPr>
        <w:t>Волевых качеств;</w:t>
      </w:r>
    </w:p>
    <w:p w:rsidR="00CD1BA5" w:rsidRPr="00BF4674" w:rsidRDefault="00CD1BA5" w:rsidP="0089233D">
      <w:pPr>
        <w:numPr>
          <w:ilvl w:val="0"/>
          <w:numId w:val="4"/>
        </w:numPr>
        <w:rPr>
          <w:color w:val="000000"/>
        </w:rPr>
      </w:pPr>
      <w:r w:rsidRPr="00BF4674">
        <w:rPr>
          <w:color w:val="000000"/>
        </w:rPr>
        <w:t>Коммуникабельности;</w:t>
      </w:r>
    </w:p>
    <w:p w:rsidR="00CD1BA5" w:rsidRPr="00BF4674" w:rsidRDefault="00CD1BA5" w:rsidP="0089233D">
      <w:pPr>
        <w:numPr>
          <w:ilvl w:val="0"/>
          <w:numId w:val="4"/>
        </w:numPr>
        <w:rPr>
          <w:color w:val="000000"/>
        </w:rPr>
      </w:pPr>
      <w:r w:rsidRPr="00BF4674">
        <w:rPr>
          <w:color w:val="000000"/>
        </w:rPr>
        <w:t>Ответственности.</w:t>
      </w:r>
    </w:p>
    <w:p w:rsidR="00CD1BA5" w:rsidRPr="00BF4674" w:rsidRDefault="00CD1BA5" w:rsidP="0089233D">
      <w:pPr>
        <w:widowControl w:val="0"/>
        <w:spacing w:before="120"/>
        <w:ind w:firstLine="567"/>
        <w:jc w:val="both"/>
        <w:rPr>
          <w:color w:val="000000"/>
        </w:rPr>
      </w:pPr>
      <w:r w:rsidRPr="00BF4674">
        <w:rPr>
          <w:color w:val="000000"/>
        </w:rPr>
        <w:t>В ходе преподавания математики в 9 классе, работы над формированием у учащихся, перечисленных в программе знаний и умений, следует обратить внимание на то, чтобы они овладевали умениями обще учебного характера, разнообразными способами деятельности, приобретали опыт:</w:t>
      </w:r>
    </w:p>
    <w:p w:rsidR="00CD1BA5" w:rsidRPr="00BF4674" w:rsidRDefault="00CD1BA5" w:rsidP="00DC4ECA">
      <w:pPr>
        <w:widowControl w:val="0"/>
        <w:ind w:firstLine="567"/>
        <w:rPr>
          <w:color w:val="000000"/>
        </w:rPr>
      </w:pPr>
      <w:r w:rsidRPr="00BF4674">
        <w:rPr>
          <w:color w:val="000000"/>
        </w:rPr>
        <w:t>-работы с математическими моделями, приемами их построения и исследования;</w:t>
      </w:r>
    </w:p>
    <w:p w:rsidR="00CD1BA5" w:rsidRPr="00BF4674" w:rsidRDefault="00CD1BA5" w:rsidP="00DC4ECA">
      <w:pPr>
        <w:widowControl w:val="0"/>
        <w:ind w:firstLine="567"/>
        <w:rPr>
          <w:color w:val="000000"/>
        </w:rPr>
      </w:pPr>
      <w:r w:rsidRPr="00BF4674">
        <w:rPr>
          <w:color w:val="000000"/>
        </w:rPr>
        <w:t>-методами исследования реального мира, умения действовать в нестандартных ситуациях;</w:t>
      </w:r>
    </w:p>
    <w:p w:rsidR="00CD1BA5" w:rsidRPr="00BF4674" w:rsidRDefault="00CD1BA5" w:rsidP="00DC4ECA">
      <w:pPr>
        <w:widowControl w:val="0"/>
        <w:ind w:firstLine="567"/>
        <w:rPr>
          <w:color w:val="000000"/>
        </w:rPr>
      </w:pPr>
      <w:r w:rsidRPr="00BF4674">
        <w:rPr>
          <w:color w:val="000000"/>
        </w:rPr>
        <w:lastRenderedPageBreak/>
        <w:t>-решения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CD1BA5" w:rsidRPr="00BF4674" w:rsidRDefault="00CD1BA5" w:rsidP="00DC4ECA">
      <w:pPr>
        <w:widowControl w:val="0"/>
        <w:ind w:firstLine="567"/>
        <w:rPr>
          <w:color w:val="000000"/>
        </w:rPr>
      </w:pPr>
      <w:r w:rsidRPr="00BF4674">
        <w:rPr>
          <w:color w:val="000000"/>
        </w:rPr>
        <w:t>-исследовательской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CD1BA5" w:rsidRPr="00BF4674" w:rsidRDefault="00CD1BA5" w:rsidP="00DC4ECA">
      <w:pPr>
        <w:widowControl w:val="0"/>
        <w:ind w:firstLine="567"/>
      </w:pPr>
      <w:r w:rsidRPr="00BF4674">
        <w:t>-ясного, точного, грамотного изложения своих мыслей в устной и письменной речи;</w:t>
      </w:r>
    </w:p>
    <w:p w:rsidR="00CD1BA5" w:rsidRPr="00BF4674" w:rsidRDefault="00CD1BA5" w:rsidP="00DC4ECA">
      <w:pPr>
        <w:widowControl w:val="0"/>
        <w:ind w:firstLine="567"/>
      </w:pPr>
      <w:r w:rsidRPr="00BF4674">
        <w:t>-использования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аргументации;</w:t>
      </w:r>
    </w:p>
    <w:p w:rsidR="00CD1BA5" w:rsidRPr="00BF4674" w:rsidRDefault="00CD1BA5" w:rsidP="00DC4ECA">
      <w:pPr>
        <w:widowControl w:val="0"/>
        <w:ind w:firstLine="567"/>
      </w:pPr>
      <w:r w:rsidRPr="00BF4674">
        <w:t xml:space="preserve">-проведения доказательных рассуждений, аргументации, выдвижения гипотез и их обоснования; </w:t>
      </w:r>
    </w:p>
    <w:p w:rsidR="00CD1BA5" w:rsidRPr="00BF4674" w:rsidRDefault="00CD1BA5" w:rsidP="00DC4ECA">
      <w:r w:rsidRPr="00BF4674">
        <w:t xml:space="preserve">-поиска,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CD1BA5" w:rsidRPr="00BF4674" w:rsidRDefault="00CD1BA5" w:rsidP="00DC4ECA"/>
    <w:p w:rsidR="00CD1BA5" w:rsidRPr="00F05E30" w:rsidRDefault="00CD1BA5" w:rsidP="00F05E30">
      <w:pPr>
        <w:rPr>
          <w:color w:val="17365D"/>
        </w:rPr>
      </w:pPr>
      <w:r>
        <w:rPr>
          <w:color w:val="17365D"/>
        </w:rPr>
        <w:t xml:space="preserve">     </w:t>
      </w:r>
      <w:r>
        <w:t xml:space="preserve"> </w:t>
      </w:r>
      <w:r w:rsidRPr="00BF4674">
        <w:rPr>
          <w:b/>
          <w:bCs/>
        </w:rPr>
        <w:t>ФОРМЫ  ОРГАНИЗАЦИИ  УЧЕБНОГО  ПРОЦЕССА</w:t>
      </w:r>
    </w:p>
    <w:p w:rsidR="00CD1BA5" w:rsidRPr="00BF4674" w:rsidRDefault="00CD1BA5" w:rsidP="0089233D">
      <w:pPr>
        <w:spacing w:before="280" w:after="280"/>
      </w:pPr>
      <w:r w:rsidRPr="00BF4674">
        <w:t>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реализацией; закрепление в процессе практикумов, тренингов и итоговых собеседований; будут использоваться уроки-соревнования, уроки консультации, зачеты.</w:t>
      </w:r>
    </w:p>
    <w:p w:rsidR="00CD1BA5" w:rsidRPr="00BF4674" w:rsidRDefault="00CD1BA5" w:rsidP="0089233D">
      <w:pPr>
        <w:ind w:firstLine="708"/>
        <w:jc w:val="both"/>
        <w:rPr>
          <w:b/>
          <w:bCs/>
        </w:rPr>
      </w:pPr>
      <w:r w:rsidRPr="00BF4674">
        <w:rPr>
          <w:b/>
          <w:bCs/>
        </w:rPr>
        <w:t>Формы организации учебного процесса:</w:t>
      </w:r>
    </w:p>
    <w:p w:rsidR="00CD1BA5" w:rsidRPr="00BF4674" w:rsidRDefault="00CD1BA5" w:rsidP="0089233D">
      <w:pPr>
        <w:numPr>
          <w:ilvl w:val="0"/>
          <w:numId w:val="8"/>
        </w:numPr>
        <w:tabs>
          <w:tab w:val="clear" w:pos="1428"/>
          <w:tab w:val="left" w:pos="1426"/>
        </w:tabs>
        <w:ind w:left="1426"/>
        <w:jc w:val="both"/>
      </w:pPr>
      <w:r w:rsidRPr="00BF4674">
        <w:t>индивидуальные;</w:t>
      </w:r>
    </w:p>
    <w:p w:rsidR="00CD1BA5" w:rsidRPr="00BF4674" w:rsidRDefault="00CD1BA5" w:rsidP="0089233D">
      <w:pPr>
        <w:numPr>
          <w:ilvl w:val="0"/>
          <w:numId w:val="8"/>
        </w:numPr>
        <w:tabs>
          <w:tab w:val="clear" w:pos="1428"/>
          <w:tab w:val="left" w:pos="1426"/>
        </w:tabs>
        <w:ind w:left="1426"/>
        <w:jc w:val="both"/>
      </w:pPr>
      <w:r w:rsidRPr="00BF4674">
        <w:t>групповые;</w:t>
      </w:r>
    </w:p>
    <w:p w:rsidR="00CD1BA5" w:rsidRPr="00BF4674" w:rsidRDefault="00CD1BA5" w:rsidP="0089233D">
      <w:pPr>
        <w:numPr>
          <w:ilvl w:val="0"/>
          <w:numId w:val="8"/>
        </w:numPr>
        <w:tabs>
          <w:tab w:val="clear" w:pos="1428"/>
          <w:tab w:val="left" w:pos="1426"/>
        </w:tabs>
        <w:ind w:left="1426"/>
        <w:jc w:val="both"/>
      </w:pPr>
      <w:r w:rsidRPr="00BF4674">
        <w:t>индивидуально-групповые;</w:t>
      </w:r>
    </w:p>
    <w:p w:rsidR="00CD1BA5" w:rsidRPr="00BF4674" w:rsidRDefault="00CD1BA5" w:rsidP="0089233D">
      <w:pPr>
        <w:numPr>
          <w:ilvl w:val="0"/>
          <w:numId w:val="8"/>
        </w:numPr>
        <w:tabs>
          <w:tab w:val="clear" w:pos="1428"/>
          <w:tab w:val="left" w:pos="1426"/>
        </w:tabs>
        <w:ind w:left="1426"/>
        <w:jc w:val="both"/>
      </w:pPr>
      <w:r w:rsidRPr="00BF4674">
        <w:t>фронтальные;</w:t>
      </w:r>
    </w:p>
    <w:p w:rsidR="00CD1BA5" w:rsidRPr="00BF4674" w:rsidRDefault="00CD1BA5" w:rsidP="0089233D">
      <w:pPr>
        <w:numPr>
          <w:ilvl w:val="0"/>
          <w:numId w:val="8"/>
        </w:numPr>
        <w:tabs>
          <w:tab w:val="clear" w:pos="1428"/>
          <w:tab w:val="left" w:pos="1426"/>
        </w:tabs>
        <w:ind w:left="1426"/>
        <w:jc w:val="both"/>
      </w:pPr>
      <w:r w:rsidRPr="00BF4674">
        <w:t>практикумы</w:t>
      </w:r>
    </w:p>
    <w:p w:rsidR="00CD1BA5" w:rsidRPr="00BF4674" w:rsidRDefault="00CD1BA5" w:rsidP="0089233D">
      <w:pPr>
        <w:tabs>
          <w:tab w:val="left" w:pos="1426"/>
        </w:tabs>
        <w:ind w:left="1426"/>
        <w:jc w:val="both"/>
      </w:pPr>
    </w:p>
    <w:p w:rsidR="00CD1BA5" w:rsidRPr="00BF4674" w:rsidRDefault="00CD1BA5" w:rsidP="0089233D">
      <w:pPr>
        <w:rPr>
          <w:b/>
          <w:bCs/>
        </w:rPr>
      </w:pPr>
      <w:r w:rsidRPr="00BF4674">
        <w:rPr>
          <w:b/>
          <w:bCs/>
        </w:rPr>
        <w:t xml:space="preserve">           Формы контроля.</w:t>
      </w:r>
    </w:p>
    <w:p w:rsidR="00CD1BA5" w:rsidRPr="00BF4674" w:rsidRDefault="00CD1BA5" w:rsidP="0089233D">
      <w:pPr>
        <w:rPr>
          <w:b/>
          <w:bCs/>
        </w:rPr>
      </w:pPr>
    </w:p>
    <w:p w:rsidR="00CD1BA5" w:rsidRPr="00BF4674" w:rsidRDefault="00CD1BA5" w:rsidP="0089233D">
      <w:pPr>
        <w:rPr>
          <w:color w:val="000000"/>
        </w:rPr>
      </w:pPr>
      <w:r w:rsidRPr="00BF4674">
        <w:t>         </w:t>
      </w:r>
      <w:r w:rsidRPr="00BF4674">
        <w:rPr>
          <w:color w:val="000000"/>
        </w:rPr>
        <w:t xml:space="preserve">Основными видами классных и домашних письменных работ обучающихся являются обучающие работы. </w:t>
      </w:r>
    </w:p>
    <w:p w:rsidR="00CD1BA5" w:rsidRPr="00BF4674" w:rsidRDefault="00CD1BA5" w:rsidP="0089233D">
      <w:pPr>
        <w:shd w:val="clear" w:color="auto" w:fill="FFFFFF"/>
        <w:ind w:firstLine="426"/>
        <w:rPr>
          <w:color w:val="000000"/>
        </w:rPr>
      </w:pPr>
      <w:r w:rsidRPr="00BF4674">
        <w:rPr>
          <w:color w:val="000000"/>
        </w:rPr>
        <w:t xml:space="preserve"> По алгебре в 9 классе проводятся текущие и одна итоговая письменные контрольные работы, самостоятельные работы, контроль зн</w:t>
      </w:r>
      <w:r>
        <w:rPr>
          <w:color w:val="000000"/>
        </w:rPr>
        <w:t>аний в форме тестов.</w:t>
      </w:r>
    </w:p>
    <w:p w:rsidR="00CD1BA5" w:rsidRPr="00BF4674" w:rsidRDefault="00CD1BA5" w:rsidP="0089233D">
      <w:pPr>
        <w:pStyle w:val="a9"/>
        <w:spacing w:after="0"/>
        <w:ind w:left="0" w:firstLine="426"/>
        <w:rPr>
          <w:i/>
          <w:iCs/>
        </w:rPr>
      </w:pPr>
      <w:r w:rsidRPr="00BF4674">
        <w:t>Текущие контрольные работы имеют целью проверку усвоения изучаемого и проверяемого программного материала.  На контрольные работы отводит</w:t>
      </w:r>
      <w:r>
        <w:t>ся 1 час. Контрольная работа №</w:t>
      </w:r>
      <w:r w:rsidRPr="00A471DD">
        <w:t>9</w:t>
      </w:r>
      <w:r w:rsidRPr="00BF4674">
        <w:t xml:space="preserve"> – итоговая, на неё отводится 2 часа.</w:t>
      </w:r>
    </w:p>
    <w:p w:rsidR="00CD1BA5" w:rsidRPr="00BF4674" w:rsidRDefault="00CD1BA5" w:rsidP="0089233D">
      <w:pPr>
        <w:pStyle w:val="a9"/>
        <w:spacing w:after="0"/>
        <w:ind w:left="0" w:firstLine="426"/>
        <w:rPr>
          <w:i/>
          <w:iCs/>
          <w:color w:val="000000"/>
        </w:rPr>
      </w:pPr>
      <w:r w:rsidRPr="00BF4674">
        <w:t xml:space="preserve">Итоговая контрольная работа проводится </w:t>
      </w:r>
      <w:r w:rsidRPr="00BF4674">
        <w:rPr>
          <w:color w:val="000000"/>
        </w:rPr>
        <w:t xml:space="preserve"> в конце учебного года.</w:t>
      </w:r>
    </w:p>
    <w:p w:rsidR="00CD1BA5" w:rsidRPr="00BF4674" w:rsidRDefault="00CD1BA5" w:rsidP="0089233D">
      <w:pPr>
        <w:shd w:val="clear" w:color="auto" w:fill="FFFFFF"/>
        <w:rPr>
          <w:color w:val="000000"/>
        </w:rPr>
      </w:pPr>
      <w:r w:rsidRPr="00BF4674">
        <w:rPr>
          <w:color w:val="000000"/>
        </w:rPr>
        <w:t xml:space="preserve">      Самостоятельные работы и тестирование рассчитаны на часть урока (15-25 мин), в зависимости от цели проведения контроля. </w:t>
      </w:r>
    </w:p>
    <w:p w:rsidR="00CD1BA5" w:rsidRPr="00BF4674" w:rsidRDefault="00CD1BA5" w:rsidP="0089233D">
      <w:pPr>
        <w:rPr>
          <w:b/>
          <w:bCs/>
        </w:rPr>
      </w:pPr>
      <w:r w:rsidRPr="00BF4674">
        <w:rPr>
          <w:color w:val="000000"/>
        </w:rPr>
        <w:t xml:space="preserve">  </w:t>
      </w:r>
      <w:r w:rsidRPr="00BF4674">
        <w:rPr>
          <w:b/>
          <w:bCs/>
        </w:rPr>
        <w:t>Формы контроля ЗУН (ов):</w:t>
      </w:r>
    </w:p>
    <w:p w:rsidR="00CD1BA5" w:rsidRPr="00BF4674" w:rsidRDefault="00CD1BA5" w:rsidP="0089233D">
      <w:pPr>
        <w:numPr>
          <w:ilvl w:val="0"/>
          <w:numId w:val="9"/>
        </w:numPr>
        <w:tabs>
          <w:tab w:val="left" w:pos="1070"/>
        </w:tabs>
      </w:pPr>
      <w:r w:rsidRPr="00BF4674">
        <w:t>наблюдение</w:t>
      </w:r>
    </w:p>
    <w:p w:rsidR="00CD1BA5" w:rsidRPr="00BF4674" w:rsidRDefault="00CD1BA5" w:rsidP="0089233D">
      <w:pPr>
        <w:numPr>
          <w:ilvl w:val="0"/>
          <w:numId w:val="9"/>
        </w:numPr>
        <w:tabs>
          <w:tab w:val="left" w:pos="1070"/>
        </w:tabs>
      </w:pPr>
      <w:r w:rsidRPr="00BF4674">
        <w:t>беседа</w:t>
      </w:r>
    </w:p>
    <w:p w:rsidR="00CD1BA5" w:rsidRPr="00BF4674" w:rsidRDefault="00CD1BA5" w:rsidP="0089233D">
      <w:pPr>
        <w:numPr>
          <w:ilvl w:val="0"/>
          <w:numId w:val="9"/>
        </w:numPr>
        <w:tabs>
          <w:tab w:val="left" w:pos="1070"/>
        </w:tabs>
      </w:pPr>
      <w:r w:rsidRPr="00BF4674">
        <w:t>фронтальный опрос</w:t>
      </w:r>
    </w:p>
    <w:p w:rsidR="00CD1BA5" w:rsidRPr="00BF4674" w:rsidRDefault="00CD1BA5" w:rsidP="0089233D">
      <w:pPr>
        <w:numPr>
          <w:ilvl w:val="0"/>
          <w:numId w:val="9"/>
        </w:numPr>
        <w:tabs>
          <w:tab w:val="left" w:pos="1070"/>
        </w:tabs>
      </w:pPr>
      <w:r w:rsidRPr="00BF4674">
        <w:t>опрос в парах</w:t>
      </w:r>
    </w:p>
    <w:p w:rsidR="00CD1BA5" w:rsidRPr="00BF4674" w:rsidRDefault="00CD1BA5" w:rsidP="0089233D">
      <w:pPr>
        <w:numPr>
          <w:ilvl w:val="0"/>
          <w:numId w:val="9"/>
        </w:numPr>
        <w:tabs>
          <w:tab w:val="left" w:pos="1070"/>
        </w:tabs>
      </w:pPr>
      <w:r w:rsidRPr="00BF4674">
        <w:t>практикум</w:t>
      </w:r>
    </w:p>
    <w:p w:rsidR="00CD1BA5" w:rsidRPr="00BF4674" w:rsidRDefault="00CD1BA5" w:rsidP="0089233D">
      <w:pPr>
        <w:pStyle w:val="a3"/>
        <w:numPr>
          <w:ilvl w:val="0"/>
          <w:numId w:val="9"/>
        </w:numPr>
        <w:tabs>
          <w:tab w:val="left" w:pos="1070"/>
        </w:tabs>
        <w:spacing w:after="0"/>
      </w:pPr>
      <w:r w:rsidRPr="00BF4674">
        <w:t>самостоятельная работа</w:t>
      </w:r>
    </w:p>
    <w:p w:rsidR="00CD1BA5" w:rsidRPr="00BF4674" w:rsidRDefault="00CD1BA5" w:rsidP="0089233D">
      <w:pPr>
        <w:pStyle w:val="a3"/>
        <w:numPr>
          <w:ilvl w:val="0"/>
          <w:numId w:val="9"/>
        </w:numPr>
        <w:tabs>
          <w:tab w:val="left" w:pos="1070"/>
        </w:tabs>
        <w:spacing w:after="0"/>
      </w:pPr>
      <w:r w:rsidRPr="00BF4674">
        <w:t>тестирование</w:t>
      </w:r>
    </w:p>
    <w:p w:rsidR="00CD1BA5" w:rsidRPr="00BF4674" w:rsidRDefault="00CD1BA5" w:rsidP="0089233D">
      <w:pPr>
        <w:pStyle w:val="a3"/>
        <w:numPr>
          <w:ilvl w:val="0"/>
          <w:numId w:val="9"/>
        </w:numPr>
        <w:tabs>
          <w:tab w:val="left" w:pos="1070"/>
        </w:tabs>
        <w:spacing w:after="0"/>
      </w:pPr>
      <w:r w:rsidRPr="00BF4674">
        <w:t>письменная контрольная работа</w:t>
      </w:r>
    </w:p>
    <w:p w:rsidR="00CD1BA5" w:rsidRPr="00BF4674" w:rsidRDefault="00CD1BA5" w:rsidP="0089233D"/>
    <w:p w:rsidR="00CD1BA5" w:rsidRPr="00BF4674" w:rsidRDefault="00CD1BA5" w:rsidP="0089233D">
      <w:r w:rsidRPr="00BF4674">
        <w:rPr>
          <w:b/>
          <w:bCs/>
        </w:rPr>
        <w:lastRenderedPageBreak/>
        <w:t>Общеучебные умения, навыки и способы деятельности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В ходе изучения алгебры обучающиеся приобретают опыт: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• планирования и осуществления алгоритмической деятельности, выполнения заданных и конструирования новых алгоритмов;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• 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•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• 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интерпретации, аргументации и доказательства;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• проведения доказательных рассуждений, аргументации, выдвижения гипотез и их обоснования;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•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CD1BA5" w:rsidRPr="00BF4674" w:rsidRDefault="00CD1BA5" w:rsidP="0089233D">
      <w:pPr>
        <w:autoSpaceDE w:val="0"/>
        <w:autoSpaceDN w:val="0"/>
        <w:adjustRightInd w:val="0"/>
        <w:rPr>
          <w:b/>
          <w:bCs/>
        </w:rPr>
      </w:pPr>
    </w:p>
    <w:p w:rsidR="00CD1BA5" w:rsidRPr="006C3419" w:rsidRDefault="00CD1BA5" w:rsidP="0089233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</w:rPr>
        <w:t xml:space="preserve">         </w:t>
      </w:r>
      <w:r w:rsidRPr="006C3419">
        <w:rPr>
          <w:b/>
          <w:bCs/>
          <w:sz w:val="28"/>
          <w:szCs w:val="28"/>
        </w:rPr>
        <w:t>Требования к уровню подготовки учащихся.</w:t>
      </w:r>
    </w:p>
    <w:p w:rsidR="00CD1BA5" w:rsidRPr="00BF4674" w:rsidRDefault="00CD1BA5" w:rsidP="0089233D">
      <w:pPr>
        <w:autoSpaceDE w:val="0"/>
        <w:autoSpaceDN w:val="0"/>
        <w:adjustRightInd w:val="0"/>
        <w:rPr>
          <w:b/>
          <w:bCs/>
        </w:rPr>
      </w:pPr>
    </w:p>
    <w:p w:rsidR="00CD1BA5" w:rsidRPr="00BF4674" w:rsidRDefault="00CD1BA5" w:rsidP="0089233D">
      <w:pPr>
        <w:autoSpaceDE w:val="0"/>
        <w:autoSpaceDN w:val="0"/>
        <w:adjustRightInd w:val="0"/>
        <w:rPr>
          <w:b/>
          <w:bCs/>
        </w:rPr>
      </w:pPr>
      <w:r w:rsidRPr="00BF4674">
        <w:rPr>
          <w:b/>
          <w:bCs/>
        </w:rPr>
        <w:t>В результате изучения алгебры выпускник основной школы должен</w:t>
      </w:r>
    </w:p>
    <w:p w:rsidR="00CD1BA5" w:rsidRPr="00BF4674" w:rsidRDefault="00CD1BA5" w:rsidP="0089233D">
      <w:pPr>
        <w:autoSpaceDE w:val="0"/>
        <w:autoSpaceDN w:val="0"/>
        <w:adjustRightInd w:val="0"/>
        <w:rPr>
          <w:b/>
          <w:bCs/>
        </w:rPr>
      </w:pPr>
      <w:r w:rsidRPr="00BF4674">
        <w:rPr>
          <w:b/>
          <w:bCs/>
        </w:rPr>
        <w:t>знать/понимать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• существо понятия математического доказательства; приводить примеры доказательств;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• существо понятия алгоритма; приводить примеры алгоритмов;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•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• как математически определенные функции могут описывать реальные зависимости; приводить примеры такого описания;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• как потребности практики привели математическую науку к необходимости расширения понятия числа;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• вероятностный характер многих закономерностей окружающего мира; примеры статистических закономерностей и выводов;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• 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CD1BA5" w:rsidRPr="00BF4674" w:rsidRDefault="00CD1BA5" w:rsidP="0089233D">
      <w:pPr>
        <w:autoSpaceDE w:val="0"/>
        <w:autoSpaceDN w:val="0"/>
        <w:adjustRightInd w:val="0"/>
        <w:rPr>
          <w:b/>
          <w:bCs/>
        </w:rPr>
      </w:pPr>
      <w:r w:rsidRPr="00BF4674">
        <w:rPr>
          <w:b/>
          <w:bCs/>
        </w:rPr>
        <w:t>Арифметика</w:t>
      </w:r>
    </w:p>
    <w:p w:rsidR="00CD1BA5" w:rsidRPr="00BF4674" w:rsidRDefault="00CD1BA5" w:rsidP="0089233D">
      <w:pPr>
        <w:autoSpaceDE w:val="0"/>
        <w:autoSpaceDN w:val="0"/>
        <w:adjustRightInd w:val="0"/>
        <w:rPr>
          <w:b/>
          <w:bCs/>
        </w:rPr>
      </w:pPr>
      <w:r w:rsidRPr="00BF4674">
        <w:rPr>
          <w:b/>
          <w:bCs/>
        </w:rPr>
        <w:t>уметь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• выполнять устно арифметические действия: сложение и вычитание двузначных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чисел и десятичных дробей с двумя знаками, умножение однозначных чисел,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арифметические операции с обыкновенными дробями с однозначным знаменателем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и числителем;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• переходить от одной формы записи чисел к другой, представлять десятичную дробь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в виде обыкновенной и в простейших случаях обыкновенную в виде десятичной,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проценты — в виде дроби и дробь – в виде процентов; записывать большие и малые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числа с использованием целых степеней десятки;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• выполнять арифметические действия с рациональными числами, сравнивать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рациональные и действительные числа; находить в несложных случаях значения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степеней с целыми показателями и корней; находить значения числовых выражений;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• округлять целые числа и десятичные дроби, находить приближения чисел с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недостатком и с избытком, выполнять оценку числовых выражений;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• пользоваться основными единицами длины, массы, времени, скорости, площади,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объема; выражать более крупные единицы через более мелкие и наоборот;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• решать текстовые задачи, включая задачи, связанные с отношением и с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lastRenderedPageBreak/>
        <w:t>пропорциональностью величин, дробями и процентами.</w:t>
      </w:r>
    </w:p>
    <w:p w:rsidR="00CD1BA5" w:rsidRPr="00BF4674" w:rsidRDefault="00CD1BA5" w:rsidP="0089233D">
      <w:pPr>
        <w:autoSpaceDE w:val="0"/>
        <w:autoSpaceDN w:val="0"/>
        <w:adjustRightInd w:val="0"/>
        <w:rPr>
          <w:b/>
          <w:bCs/>
        </w:rPr>
      </w:pPr>
      <w:r w:rsidRPr="00BF4674">
        <w:rPr>
          <w:b/>
          <w:bCs/>
        </w:rPr>
        <w:t>Использовать приобретенные знания и умения в практической деятельности и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rPr>
          <w:b/>
          <w:bCs/>
        </w:rPr>
        <w:t xml:space="preserve">повседневной жизни </w:t>
      </w:r>
      <w:r w:rsidRPr="00BF4674">
        <w:t>для: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• решения несложных практических расчетных задач, в том числе c использованием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при необходимости справочных материалов, калькулятора, компьютера;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• устной прикидки и оценки результата вычислений; проверки результата вычисления,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с использованием различных приемов;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• интерпретации результатов решения задач с учетом ограничений, связанных с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реальными свойствами рассматриваемых процессов и явлений.</w:t>
      </w:r>
    </w:p>
    <w:p w:rsidR="00CD1BA5" w:rsidRPr="00BF4674" w:rsidRDefault="00CD1BA5" w:rsidP="0089233D">
      <w:pPr>
        <w:autoSpaceDE w:val="0"/>
        <w:autoSpaceDN w:val="0"/>
        <w:adjustRightInd w:val="0"/>
        <w:rPr>
          <w:b/>
          <w:bCs/>
        </w:rPr>
      </w:pPr>
      <w:r w:rsidRPr="00BF4674">
        <w:rPr>
          <w:b/>
          <w:bCs/>
        </w:rPr>
        <w:t>Алгебра</w:t>
      </w:r>
    </w:p>
    <w:p w:rsidR="00CD1BA5" w:rsidRPr="00BF4674" w:rsidRDefault="00CD1BA5" w:rsidP="0089233D">
      <w:pPr>
        <w:autoSpaceDE w:val="0"/>
        <w:autoSpaceDN w:val="0"/>
        <w:adjustRightInd w:val="0"/>
        <w:rPr>
          <w:b/>
          <w:bCs/>
        </w:rPr>
      </w:pPr>
      <w:r w:rsidRPr="00BF4674">
        <w:rPr>
          <w:b/>
          <w:bCs/>
        </w:rPr>
        <w:t>уметь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• составлять буквенные выражения и формулы по условиям задач; осуществлять в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выражениях и формулах числовые подстановки и выполнять соответствующие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вычисления, осуществлять подстановку одного выражения в другое; выражать из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формул одну переменную через остальные;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• выполнять основные действия со степенями с целыми показателями, с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многочленами и с алгебраическими дробями; выполнять разложение многочленов на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множители; выполнять тождественные преобразования рациональных выражений;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• применять свойства арифметических квадратных корней для вычисления значений и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преобразований числовых выражений, содержащих квадратные корни;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• решать линейные, квадратные уравнения и рациональные уравнения, сводящиеся к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ним, системы двух линейных уравнений и несложные нелинейные системы;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• решать линейные и квадратные неравенства с одной переменной и их системы,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• решать текстовые задачи алгебраическим методом, интерпретировать полученный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результат, проводить отбор решений, исходя из формулировки задачи;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• изображать числа точками на координатной прямой;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• определять координаты точки плоскости, строить точки с заданными координатами;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изображать множество решений линейного неравенства;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• распознавать арифметические и геометрические прогрессии; решать задачи с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применением формулы общего члена и суммы нескольких первых членов;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• находить значения функции, заданной формулой, таблицей, графиком по ее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аргументу; находить значение аргумента по значению функции, заданной графиком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или таблицей;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• определять свойства функции по ее графику; применять графические представления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при решении уравнений, систем, неравенств;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• описывать свойства изученных функций, строить их графики.</w:t>
      </w:r>
    </w:p>
    <w:p w:rsidR="00CD1BA5" w:rsidRPr="00BF4674" w:rsidRDefault="00CD1BA5" w:rsidP="0089233D">
      <w:pPr>
        <w:autoSpaceDE w:val="0"/>
        <w:autoSpaceDN w:val="0"/>
        <w:adjustRightInd w:val="0"/>
        <w:rPr>
          <w:b/>
          <w:bCs/>
        </w:rPr>
      </w:pPr>
      <w:r w:rsidRPr="00BF4674">
        <w:rPr>
          <w:b/>
          <w:bCs/>
        </w:rPr>
        <w:t>Использовать приобретенные знания и умения в практической деятельности и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rPr>
          <w:b/>
          <w:bCs/>
        </w:rPr>
        <w:t xml:space="preserve">повседневной жизни </w:t>
      </w:r>
      <w:r w:rsidRPr="00BF4674">
        <w:t>для: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• выполнения расчетов по формулам, для составления формул, выражающих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зависимости между реальными величинами; для нахождения нужной формулы в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справочных материалах;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• моделирования практических ситуаций и исследовании построенных моделей с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использованием аппарата алгебры;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• описания зависимостей между физическими величинами соответствующими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формулами, при исследовании несложных практических ситуаций;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• интерпретации графиков реальных зависимостей между величинами.</w:t>
      </w:r>
    </w:p>
    <w:p w:rsidR="00CD1BA5" w:rsidRPr="00BF4674" w:rsidRDefault="00CD1BA5" w:rsidP="0089233D">
      <w:pPr>
        <w:autoSpaceDE w:val="0"/>
        <w:autoSpaceDN w:val="0"/>
        <w:adjustRightInd w:val="0"/>
        <w:rPr>
          <w:b/>
          <w:bCs/>
        </w:rPr>
      </w:pPr>
    </w:p>
    <w:p w:rsidR="00CD1BA5" w:rsidRPr="00BF4674" w:rsidRDefault="00CD1BA5" w:rsidP="0089233D">
      <w:pPr>
        <w:autoSpaceDE w:val="0"/>
        <w:autoSpaceDN w:val="0"/>
        <w:adjustRightInd w:val="0"/>
        <w:rPr>
          <w:b/>
          <w:bCs/>
        </w:rPr>
      </w:pPr>
    </w:p>
    <w:p w:rsidR="00CD1BA5" w:rsidRPr="00BF4674" w:rsidRDefault="00CD1BA5" w:rsidP="0089233D">
      <w:pPr>
        <w:autoSpaceDE w:val="0"/>
        <w:autoSpaceDN w:val="0"/>
        <w:adjustRightInd w:val="0"/>
        <w:rPr>
          <w:b/>
          <w:bCs/>
        </w:rPr>
      </w:pPr>
      <w:r w:rsidRPr="00BF4674">
        <w:rPr>
          <w:b/>
          <w:bCs/>
        </w:rPr>
        <w:t>Элементы логики, комбинаторики, статистики и теории вероятностей</w:t>
      </w:r>
    </w:p>
    <w:p w:rsidR="00CD1BA5" w:rsidRPr="00BF4674" w:rsidRDefault="00CD1BA5" w:rsidP="0089233D">
      <w:pPr>
        <w:autoSpaceDE w:val="0"/>
        <w:autoSpaceDN w:val="0"/>
        <w:adjustRightInd w:val="0"/>
        <w:rPr>
          <w:b/>
          <w:bCs/>
        </w:rPr>
      </w:pPr>
      <w:r w:rsidRPr="00BF4674">
        <w:rPr>
          <w:b/>
          <w:bCs/>
        </w:rPr>
        <w:t>уметь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• проводить несложные доказательства, получать простейшие следствия из известных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или ранее полученных утверждений, оценивать логическую правильность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lastRenderedPageBreak/>
        <w:t>рассуждений, использовать примеры для иллюстрации и контрпримеры для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опровержения утверждений;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• извлекать информацию, представленную в таблицах, на диаграммах, графиках;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составлять таблицы, строить диаграммы и графики;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• решать комбинаторные задачи путем систематического перебора возможных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вариантов и с использованием правила умножения;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• вычислять средние значения результатов измерений;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• находить частоту события, используя собственные наблюдения и готовые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статистические данные;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• находить вероятности случайных событий в простейших случаях.</w:t>
      </w:r>
    </w:p>
    <w:p w:rsidR="00CD1BA5" w:rsidRPr="00BF4674" w:rsidRDefault="00CD1BA5" w:rsidP="0089233D">
      <w:pPr>
        <w:autoSpaceDE w:val="0"/>
        <w:autoSpaceDN w:val="0"/>
        <w:adjustRightInd w:val="0"/>
        <w:rPr>
          <w:b/>
          <w:bCs/>
        </w:rPr>
      </w:pPr>
      <w:r w:rsidRPr="00BF4674">
        <w:rPr>
          <w:b/>
          <w:bCs/>
        </w:rPr>
        <w:t>Использовать приобретенные знания и умения в практической деятельности и</w:t>
      </w:r>
    </w:p>
    <w:p w:rsidR="00CD1BA5" w:rsidRPr="00BF4674" w:rsidRDefault="00CD1BA5" w:rsidP="0089233D">
      <w:pPr>
        <w:autoSpaceDE w:val="0"/>
        <w:autoSpaceDN w:val="0"/>
        <w:adjustRightInd w:val="0"/>
        <w:rPr>
          <w:b/>
          <w:bCs/>
        </w:rPr>
      </w:pPr>
      <w:r w:rsidRPr="00BF4674">
        <w:rPr>
          <w:b/>
          <w:bCs/>
        </w:rPr>
        <w:t xml:space="preserve">повседневной жизни </w:t>
      </w:r>
      <w:r w:rsidRPr="00BF4674">
        <w:t>для</w:t>
      </w:r>
      <w:r w:rsidRPr="00BF4674">
        <w:rPr>
          <w:b/>
          <w:bCs/>
        </w:rPr>
        <w:t>: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• выстраивания аргументации при доказательстве и в диалоге;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• распознавания  логически некорректных рассуждений;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• записи математических утверждений, доказательств;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• анализа реальных числовых данных, представленных в виде диаграмм, графиков,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таблиц;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• решения практических задач в повседневной и профессиональной деятельности с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использованием действий с числами, процентов, длин, площадей, объемов, времени,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скорости;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• решения учебных и практических задач, требующих систематического перебора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вариантов;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• сравнения шансов наступления случайных событий, для оценки вероятности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случайного события в практических ситуациях, сопоставления модели с реальной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ситуацией;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• понимания статистических утверждений.</w:t>
      </w:r>
    </w:p>
    <w:p w:rsidR="00CD1BA5" w:rsidRPr="00BF4674" w:rsidRDefault="00CD1BA5" w:rsidP="0089233D">
      <w:pPr>
        <w:jc w:val="both"/>
        <w:rPr>
          <w:b/>
          <w:bCs/>
        </w:rPr>
      </w:pPr>
    </w:p>
    <w:p w:rsidR="00CD1BA5" w:rsidRDefault="00CD1BA5" w:rsidP="0089233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C3419">
        <w:rPr>
          <w:b/>
          <w:bCs/>
          <w:sz w:val="28"/>
          <w:szCs w:val="28"/>
        </w:rPr>
        <w:t xml:space="preserve">                                 </w:t>
      </w:r>
      <w:r w:rsidR="004877CB">
        <w:rPr>
          <w:b/>
          <w:bCs/>
          <w:sz w:val="28"/>
          <w:szCs w:val="28"/>
        </w:rPr>
        <w:t xml:space="preserve">   Содержание   программы. (13</w:t>
      </w:r>
      <w:r w:rsidR="004877CB" w:rsidRPr="00317C06">
        <w:rPr>
          <w:b/>
          <w:bCs/>
          <w:sz w:val="28"/>
          <w:szCs w:val="28"/>
        </w:rPr>
        <w:t xml:space="preserve">2 </w:t>
      </w:r>
      <w:r w:rsidR="004877CB">
        <w:rPr>
          <w:b/>
          <w:bCs/>
          <w:sz w:val="28"/>
          <w:szCs w:val="28"/>
        </w:rPr>
        <w:t>часа</w:t>
      </w:r>
      <w:r w:rsidRPr="006C3419">
        <w:rPr>
          <w:b/>
          <w:bCs/>
          <w:sz w:val="28"/>
          <w:szCs w:val="28"/>
        </w:rPr>
        <w:t>)</w:t>
      </w:r>
    </w:p>
    <w:p w:rsidR="00CD1BA5" w:rsidRPr="006C3419" w:rsidRDefault="00CD1BA5" w:rsidP="0089233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1BA5" w:rsidRPr="00BF4674" w:rsidRDefault="00CD1BA5" w:rsidP="0089233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Тема </w:t>
      </w:r>
      <w:r w:rsidRPr="00BF4674">
        <w:rPr>
          <w:b/>
          <w:bCs/>
        </w:rPr>
        <w:t xml:space="preserve"> « Повторение курса алгебры  7-8 класса» </w:t>
      </w:r>
      <w:r w:rsidR="004877CB">
        <w:rPr>
          <w:b/>
          <w:bCs/>
        </w:rPr>
        <w:t>(4часа</w:t>
      </w:r>
      <w:r>
        <w:rPr>
          <w:b/>
          <w:bCs/>
        </w:rPr>
        <w:t>)</w:t>
      </w:r>
      <w:r w:rsidRPr="00BF4674">
        <w:rPr>
          <w:b/>
          <w:bCs/>
        </w:rPr>
        <w:t>.</w:t>
      </w:r>
    </w:p>
    <w:p w:rsidR="00CD1BA5" w:rsidRPr="00BF4674" w:rsidRDefault="00CD1BA5" w:rsidP="0089233D">
      <w:pPr>
        <w:rPr>
          <w:b/>
          <w:bCs/>
        </w:rPr>
      </w:pPr>
      <w:r w:rsidRPr="00BF4674">
        <w:rPr>
          <w:b/>
          <w:bCs/>
        </w:rPr>
        <w:t xml:space="preserve">Разделы  математики. </w:t>
      </w:r>
    </w:p>
    <w:p w:rsidR="00CD1BA5" w:rsidRPr="00BF4674" w:rsidRDefault="00CD1BA5" w:rsidP="0089233D">
      <w:pPr>
        <w:numPr>
          <w:ilvl w:val="0"/>
          <w:numId w:val="5"/>
        </w:numPr>
      </w:pPr>
      <w:r w:rsidRPr="00BF4674">
        <w:t>Числа и вычисления</w:t>
      </w:r>
    </w:p>
    <w:p w:rsidR="00CD1BA5" w:rsidRPr="00BF4674" w:rsidRDefault="00CD1BA5" w:rsidP="0089233D">
      <w:pPr>
        <w:numPr>
          <w:ilvl w:val="0"/>
          <w:numId w:val="5"/>
        </w:numPr>
      </w:pPr>
      <w:r w:rsidRPr="00BF4674">
        <w:t>Выражения и преобразования</w:t>
      </w:r>
    </w:p>
    <w:p w:rsidR="00CD1BA5" w:rsidRPr="00BF4674" w:rsidRDefault="00CD1BA5" w:rsidP="0089233D">
      <w:pPr>
        <w:numPr>
          <w:ilvl w:val="0"/>
          <w:numId w:val="5"/>
        </w:numPr>
      </w:pPr>
      <w:r w:rsidRPr="00BF4674">
        <w:t>Уравнения и неравенства</w:t>
      </w:r>
    </w:p>
    <w:p w:rsidR="00CD1BA5" w:rsidRPr="00BF4674" w:rsidRDefault="00CD1BA5" w:rsidP="0089233D">
      <w:pPr>
        <w:numPr>
          <w:ilvl w:val="0"/>
          <w:numId w:val="5"/>
        </w:numPr>
      </w:pPr>
      <w:r w:rsidRPr="00BF4674">
        <w:t>Функции</w:t>
      </w:r>
    </w:p>
    <w:p w:rsidR="00CD1BA5" w:rsidRPr="00BF4674" w:rsidRDefault="00CD1BA5" w:rsidP="0089233D">
      <w:pPr>
        <w:rPr>
          <w:b/>
          <w:bCs/>
        </w:rPr>
      </w:pPr>
    </w:p>
    <w:p w:rsidR="00CD1BA5" w:rsidRPr="00BF4674" w:rsidRDefault="00CD1BA5" w:rsidP="0089233D">
      <w:r w:rsidRPr="00BF4674">
        <w:rPr>
          <w:b/>
          <w:bCs/>
        </w:rPr>
        <w:t>Обязательный минимум содержания образовательной области математика.</w:t>
      </w:r>
    </w:p>
    <w:p w:rsidR="00CD1BA5" w:rsidRPr="00BF4674" w:rsidRDefault="00CD1BA5" w:rsidP="0089233D">
      <w:pPr>
        <w:pStyle w:val="a6"/>
        <w:numPr>
          <w:ilvl w:val="0"/>
          <w:numId w:val="6"/>
        </w:numPr>
        <w:ind w:left="567" w:hanging="141"/>
      </w:pPr>
      <w:r w:rsidRPr="00BF4674">
        <w:t xml:space="preserve"> Действия с обыкновенными и десятичными дробями. </w:t>
      </w:r>
    </w:p>
    <w:p w:rsidR="00CD1BA5" w:rsidRPr="00BF4674" w:rsidRDefault="00CD1BA5" w:rsidP="0089233D">
      <w:pPr>
        <w:pStyle w:val="a6"/>
        <w:numPr>
          <w:ilvl w:val="0"/>
          <w:numId w:val="6"/>
        </w:numPr>
        <w:ind w:left="567" w:hanging="141"/>
      </w:pPr>
      <w:r w:rsidRPr="00BF4674">
        <w:t>Формулы сокращенного умножения.</w:t>
      </w:r>
    </w:p>
    <w:p w:rsidR="00CD1BA5" w:rsidRPr="00BF4674" w:rsidRDefault="00CD1BA5" w:rsidP="0089233D">
      <w:pPr>
        <w:pStyle w:val="a6"/>
        <w:numPr>
          <w:ilvl w:val="0"/>
          <w:numId w:val="6"/>
        </w:numPr>
        <w:ind w:left="567" w:hanging="141"/>
      </w:pPr>
      <w:r w:rsidRPr="00BF4674">
        <w:t>Тождественные преобразования алгебраических выражений.</w:t>
      </w:r>
    </w:p>
    <w:p w:rsidR="00CD1BA5" w:rsidRPr="00BF4674" w:rsidRDefault="00CD1BA5" w:rsidP="0089233D">
      <w:pPr>
        <w:pStyle w:val="a6"/>
        <w:numPr>
          <w:ilvl w:val="0"/>
          <w:numId w:val="6"/>
        </w:numPr>
        <w:ind w:left="567" w:hanging="141"/>
      </w:pPr>
      <w:r w:rsidRPr="00BF4674">
        <w:t>Степень с натуральным показателем.</w:t>
      </w:r>
    </w:p>
    <w:p w:rsidR="00CD1BA5" w:rsidRPr="00BF4674" w:rsidRDefault="00CD1BA5" w:rsidP="0089233D">
      <w:pPr>
        <w:pStyle w:val="a6"/>
        <w:numPr>
          <w:ilvl w:val="0"/>
          <w:numId w:val="6"/>
        </w:numPr>
        <w:ind w:left="567" w:hanging="141"/>
      </w:pPr>
      <w:r w:rsidRPr="00BF4674">
        <w:t>Линейные уравнения и неравенства с одной переменной.</w:t>
      </w:r>
    </w:p>
    <w:p w:rsidR="00CD1BA5" w:rsidRPr="00BF4674" w:rsidRDefault="00CD1BA5" w:rsidP="0089233D">
      <w:pPr>
        <w:pStyle w:val="a6"/>
        <w:numPr>
          <w:ilvl w:val="0"/>
          <w:numId w:val="6"/>
        </w:numPr>
        <w:ind w:left="567" w:hanging="141"/>
      </w:pPr>
      <w:r w:rsidRPr="00BF4674">
        <w:t>Квадратные уравнения.</w:t>
      </w:r>
    </w:p>
    <w:p w:rsidR="00CD1BA5" w:rsidRPr="00BF4674" w:rsidRDefault="00CD1BA5" w:rsidP="0089233D">
      <w:pPr>
        <w:rPr>
          <w:b/>
          <w:bCs/>
          <w:i/>
          <w:iCs/>
        </w:rPr>
      </w:pPr>
    </w:p>
    <w:p w:rsidR="00CD1BA5" w:rsidRPr="00BF4674" w:rsidRDefault="00CD1BA5" w:rsidP="0089233D">
      <w:pPr>
        <w:autoSpaceDE w:val="0"/>
        <w:autoSpaceDN w:val="0"/>
        <w:adjustRightInd w:val="0"/>
        <w:rPr>
          <w:b/>
          <w:bCs/>
        </w:rPr>
      </w:pPr>
      <w:r w:rsidRPr="00BF4674">
        <w:rPr>
          <w:b/>
          <w:bCs/>
        </w:rPr>
        <w:t>Квадратичная функция (29 ч)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Функция. Область определения и область значений функции. Свойства функций.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Квадратный трехчлен и его корни. Разложение квадратного трехчлена на множители.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Квадратичная функция и ее график. Функция у = х. Корень п-ой степени.</w:t>
      </w:r>
    </w:p>
    <w:p w:rsidR="00CD1BA5" w:rsidRPr="00BF4674" w:rsidRDefault="00CD1BA5" w:rsidP="0089233D">
      <w:pPr>
        <w:autoSpaceDE w:val="0"/>
        <w:autoSpaceDN w:val="0"/>
        <w:adjustRightInd w:val="0"/>
        <w:rPr>
          <w:b/>
          <w:bCs/>
          <w:i/>
          <w:iCs/>
        </w:rPr>
      </w:pPr>
      <w:r w:rsidRPr="00BF4674">
        <w:rPr>
          <w:b/>
          <w:bCs/>
          <w:i/>
          <w:iCs/>
        </w:rPr>
        <w:t>В результате изучения данной темы обучающийся должен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rPr>
          <w:b/>
          <w:bCs/>
          <w:i/>
          <w:iCs/>
        </w:rPr>
        <w:t>знать/понимать</w:t>
      </w:r>
      <w:r w:rsidRPr="00BF4674">
        <w:t>: определение квадратного трехчлена, формулировку теоремы о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разложении на множители квадратного трехчлена; определение степенной функции с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lastRenderedPageBreak/>
        <w:t>натуральным показателем; свойства степенной функции с четным и нечетным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показателем; определение корня п-ой степени с рациональным показателем;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rPr>
          <w:b/>
          <w:bCs/>
          <w:i/>
          <w:iCs/>
        </w:rPr>
        <w:t xml:space="preserve">уметь: </w:t>
      </w:r>
      <w:r w:rsidRPr="00BF4674">
        <w:t>выделять квадрат двучлена из квадратного трехчлена; раскладывать трехчлен на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множители, если есть корни; схематически изображать график функции у=х при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различных п и описывать свойства; вычислять значение корня п-ой степени; упрощать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выражения со степенями.</w:t>
      </w:r>
    </w:p>
    <w:p w:rsidR="00CD1BA5" w:rsidRPr="00BF4674" w:rsidRDefault="00CD1BA5" w:rsidP="0089233D">
      <w:pPr>
        <w:autoSpaceDE w:val="0"/>
        <w:autoSpaceDN w:val="0"/>
        <w:adjustRightInd w:val="0"/>
        <w:rPr>
          <w:b/>
          <w:bCs/>
          <w:i/>
          <w:iCs/>
        </w:rPr>
      </w:pPr>
      <w:r w:rsidRPr="00BF4674">
        <w:rPr>
          <w:b/>
          <w:bCs/>
          <w:i/>
          <w:iCs/>
        </w:rPr>
        <w:t>Использовать приобретенные знания и умения в практической деятельности и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rPr>
          <w:b/>
          <w:bCs/>
          <w:i/>
          <w:iCs/>
        </w:rPr>
        <w:t xml:space="preserve">повседневной жизни </w:t>
      </w:r>
      <w:r w:rsidRPr="00BF4674">
        <w:t>для: чтения графиков функций, решения несложных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алгебраических задач.</w:t>
      </w:r>
    </w:p>
    <w:p w:rsidR="00CD1BA5" w:rsidRPr="00BF4674" w:rsidRDefault="00CD1BA5" w:rsidP="0089233D">
      <w:pPr>
        <w:autoSpaceDE w:val="0"/>
        <w:autoSpaceDN w:val="0"/>
        <w:adjustRightInd w:val="0"/>
        <w:rPr>
          <w:b/>
          <w:bCs/>
        </w:rPr>
      </w:pPr>
      <w:r w:rsidRPr="00BF4674">
        <w:rPr>
          <w:b/>
          <w:bCs/>
        </w:rPr>
        <w:t>Уравнения и неравенства с одной переменной (20 ч)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Целое уравнение и его корни. Дробные рациональные уравнения. Решение неравенств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второй степени с одной переменной Решение неравенств методом интервалов.</w:t>
      </w:r>
    </w:p>
    <w:p w:rsidR="00CD1BA5" w:rsidRPr="00BF4674" w:rsidRDefault="00CD1BA5" w:rsidP="0089233D">
      <w:pPr>
        <w:tabs>
          <w:tab w:val="left" w:pos="2694"/>
        </w:tabs>
        <w:autoSpaceDE w:val="0"/>
        <w:autoSpaceDN w:val="0"/>
        <w:adjustRightInd w:val="0"/>
        <w:rPr>
          <w:b/>
          <w:bCs/>
          <w:i/>
          <w:iCs/>
        </w:rPr>
      </w:pPr>
      <w:r w:rsidRPr="00BF4674">
        <w:rPr>
          <w:b/>
          <w:bCs/>
          <w:i/>
          <w:iCs/>
        </w:rPr>
        <w:t>В результате изучения данной темы обучающийся должен</w:t>
      </w:r>
    </w:p>
    <w:p w:rsidR="00CD1BA5" w:rsidRPr="00BF4674" w:rsidRDefault="00CD1BA5" w:rsidP="0089233D">
      <w:pPr>
        <w:tabs>
          <w:tab w:val="left" w:pos="2694"/>
        </w:tabs>
        <w:autoSpaceDE w:val="0"/>
        <w:autoSpaceDN w:val="0"/>
        <w:adjustRightInd w:val="0"/>
      </w:pPr>
      <w:r w:rsidRPr="00BF4674">
        <w:rPr>
          <w:b/>
          <w:bCs/>
          <w:i/>
          <w:iCs/>
        </w:rPr>
        <w:t>знать/понимать</w:t>
      </w:r>
      <w:r w:rsidRPr="00BF4674">
        <w:rPr>
          <w:b/>
          <w:bCs/>
        </w:rPr>
        <w:t>:</w:t>
      </w:r>
      <w:r w:rsidRPr="00BF4674">
        <w:t xml:space="preserve"> понятия целого рационального уравнения; способы разложения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многочлена на множители; определение биквадратного, дробно-рационального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уравнений; алгоритм решения дробно-рациональных уравнений; определение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неравенства 2-ой степени с одной переменной; графический способ решения неравенств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(алгоритм); метод интервалов;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rPr>
          <w:b/>
          <w:bCs/>
          <w:i/>
          <w:iCs/>
        </w:rPr>
        <w:t>уметь</w:t>
      </w:r>
      <w:r w:rsidRPr="00BF4674">
        <w:t>: определять виды уравнений; владеть различными способами разложения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многочлена на множители; применять алгоритм решения дробно-рациональных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уравнений для их решения; определять неравенства 2-ой степени с одной переменной;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применять графический способ для их решения; применять метод интервалов.</w:t>
      </w:r>
    </w:p>
    <w:p w:rsidR="00CD1BA5" w:rsidRPr="00BF4674" w:rsidRDefault="00CD1BA5" w:rsidP="0089233D">
      <w:pPr>
        <w:autoSpaceDE w:val="0"/>
        <w:autoSpaceDN w:val="0"/>
        <w:adjustRightInd w:val="0"/>
        <w:rPr>
          <w:b/>
          <w:bCs/>
          <w:i/>
          <w:iCs/>
        </w:rPr>
      </w:pPr>
      <w:r w:rsidRPr="00BF4674">
        <w:rPr>
          <w:b/>
          <w:bCs/>
          <w:i/>
          <w:iCs/>
        </w:rPr>
        <w:t>Использовать приобретенные знания и умения в практической деятельности и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rPr>
          <w:b/>
          <w:bCs/>
          <w:i/>
          <w:iCs/>
        </w:rPr>
        <w:t xml:space="preserve">повседневной жизни </w:t>
      </w:r>
      <w:r w:rsidRPr="00BF4674">
        <w:t>для: решения целых рациональных, биквадратных, дробно-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рациональных уравнений.</w:t>
      </w:r>
    </w:p>
    <w:p w:rsidR="00CD1BA5" w:rsidRPr="00BF4674" w:rsidRDefault="00CD1BA5" w:rsidP="0089233D">
      <w:pPr>
        <w:autoSpaceDE w:val="0"/>
        <w:autoSpaceDN w:val="0"/>
        <w:adjustRightInd w:val="0"/>
        <w:jc w:val="both"/>
        <w:rPr>
          <w:b/>
          <w:bCs/>
        </w:rPr>
      </w:pPr>
      <w:r w:rsidRPr="00BF4674">
        <w:rPr>
          <w:b/>
          <w:bCs/>
        </w:rPr>
        <w:t>Уравнения и неравенства с двумя переменными (</w:t>
      </w:r>
      <w:r>
        <w:rPr>
          <w:b/>
          <w:bCs/>
        </w:rPr>
        <w:t>20</w:t>
      </w:r>
      <w:r w:rsidRPr="00BF4674">
        <w:rPr>
          <w:b/>
          <w:bCs/>
        </w:rPr>
        <w:t>ч)</w:t>
      </w:r>
    </w:p>
    <w:p w:rsidR="00CD1BA5" w:rsidRPr="00BF4674" w:rsidRDefault="00CD1BA5" w:rsidP="0089233D">
      <w:pPr>
        <w:autoSpaceDE w:val="0"/>
        <w:autoSpaceDN w:val="0"/>
        <w:adjustRightInd w:val="0"/>
        <w:jc w:val="both"/>
      </w:pPr>
      <w:r w:rsidRPr="00BF4674">
        <w:t>Уравнения с двумя переменными и его график. Графический способ решения систем уравнений. Решение систем уравнений второй степени. Решение задач с помощью систем уравнений второй степени. Неравенства с двумя переменными. Системы неравенств с двумя переменными.</w:t>
      </w:r>
    </w:p>
    <w:p w:rsidR="00CD1BA5" w:rsidRPr="00BF4674" w:rsidRDefault="00CD1BA5" w:rsidP="0089233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BF4674">
        <w:rPr>
          <w:b/>
          <w:bCs/>
          <w:i/>
          <w:iCs/>
        </w:rPr>
        <w:t>В результате изучения данной темы обучающийся должен</w:t>
      </w:r>
    </w:p>
    <w:p w:rsidR="00CD1BA5" w:rsidRPr="00BF4674" w:rsidRDefault="00CD1BA5" w:rsidP="0089233D">
      <w:pPr>
        <w:autoSpaceDE w:val="0"/>
        <w:autoSpaceDN w:val="0"/>
        <w:adjustRightInd w:val="0"/>
        <w:jc w:val="both"/>
      </w:pPr>
      <w:r w:rsidRPr="00BF4674">
        <w:rPr>
          <w:b/>
          <w:bCs/>
          <w:i/>
          <w:iCs/>
        </w:rPr>
        <w:t>знать/понимать</w:t>
      </w:r>
      <w:r w:rsidRPr="00BF4674">
        <w:t>: определение решения уравнения с двумя переменными; определение графика уравнения с двумя переменными; что значит решить систему уравнений второй степени, (алгоритм решения); определение решения неравенств с двумя переменными;</w:t>
      </w:r>
    </w:p>
    <w:p w:rsidR="00CD1BA5" w:rsidRPr="00BF4674" w:rsidRDefault="00CD1BA5" w:rsidP="0089233D">
      <w:pPr>
        <w:autoSpaceDE w:val="0"/>
        <w:autoSpaceDN w:val="0"/>
        <w:adjustRightInd w:val="0"/>
        <w:jc w:val="both"/>
      </w:pPr>
      <w:r w:rsidRPr="00BF4674">
        <w:t>решение системы неравенства с двумя переменными;</w:t>
      </w:r>
    </w:p>
    <w:p w:rsidR="00CD1BA5" w:rsidRPr="00BF4674" w:rsidRDefault="00CD1BA5" w:rsidP="0089233D">
      <w:pPr>
        <w:autoSpaceDE w:val="0"/>
        <w:autoSpaceDN w:val="0"/>
        <w:adjustRightInd w:val="0"/>
        <w:jc w:val="both"/>
      </w:pPr>
      <w:r w:rsidRPr="00BF4674">
        <w:rPr>
          <w:b/>
          <w:bCs/>
        </w:rPr>
        <w:t>уметь:</w:t>
      </w:r>
      <w:r w:rsidRPr="00BF4674">
        <w:rPr>
          <w:b/>
          <w:bCs/>
          <w:i/>
          <w:iCs/>
        </w:rPr>
        <w:t xml:space="preserve"> </w:t>
      </w:r>
      <w:r w:rsidRPr="00BF4674">
        <w:t>графически решать системы уравнений; применять способ подстановки; решать</w:t>
      </w:r>
    </w:p>
    <w:p w:rsidR="00CD1BA5" w:rsidRPr="00BF4674" w:rsidRDefault="00CD1BA5" w:rsidP="0089233D">
      <w:pPr>
        <w:autoSpaceDE w:val="0"/>
        <w:autoSpaceDN w:val="0"/>
        <w:adjustRightInd w:val="0"/>
        <w:jc w:val="both"/>
      </w:pPr>
      <w:r w:rsidRPr="00BF4674">
        <w:t>задачи с помощью систем уравнений второй степени; графически иллюстрировать</w:t>
      </w:r>
    </w:p>
    <w:p w:rsidR="00CD1BA5" w:rsidRPr="00BF4674" w:rsidRDefault="00CD1BA5" w:rsidP="0089233D">
      <w:pPr>
        <w:autoSpaceDE w:val="0"/>
        <w:autoSpaceDN w:val="0"/>
        <w:adjustRightInd w:val="0"/>
        <w:jc w:val="both"/>
      </w:pPr>
      <w:r w:rsidRPr="00BF4674">
        <w:t>множества решений некоторых систем неравенств с двумя переменными и их систем.</w:t>
      </w:r>
    </w:p>
    <w:p w:rsidR="00CD1BA5" w:rsidRPr="00BF4674" w:rsidRDefault="00CD1BA5" w:rsidP="0089233D">
      <w:pPr>
        <w:autoSpaceDE w:val="0"/>
        <w:autoSpaceDN w:val="0"/>
        <w:adjustRightInd w:val="0"/>
        <w:jc w:val="both"/>
        <w:rPr>
          <w:b/>
          <w:bCs/>
        </w:rPr>
      </w:pPr>
      <w:r w:rsidRPr="00BF4674">
        <w:rPr>
          <w:b/>
          <w:bCs/>
        </w:rPr>
        <w:t>Использовать приобретенные знания и умения в практической деятельности и</w:t>
      </w:r>
    </w:p>
    <w:p w:rsidR="00CD1BA5" w:rsidRPr="00BF4674" w:rsidRDefault="00CD1BA5" w:rsidP="0089233D">
      <w:pPr>
        <w:autoSpaceDE w:val="0"/>
        <w:autoSpaceDN w:val="0"/>
        <w:adjustRightInd w:val="0"/>
        <w:jc w:val="both"/>
      </w:pPr>
      <w:r w:rsidRPr="00BF4674">
        <w:rPr>
          <w:b/>
          <w:bCs/>
        </w:rPr>
        <w:t>повседневной жизни</w:t>
      </w:r>
      <w:r w:rsidRPr="00BF4674">
        <w:rPr>
          <w:b/>
          <w:bCs/>
          <w:i/>
          <w:iCs/>
        </w:rPr>
        <w:t xml:space="preserve"> </w:t>
      </w:r>
      <w:r w:rsidRPr="00BF4674">
        <w:t>для: решения уравнений, систем уравнений и систем неравенств с</w:t>
      </w:r>
    </w:p>
    <w:p w:rsidR="00CD1BA5" w:rsidRPr="00BF4674" w:rsidRDefault="00CD1BA5" w:rsidP="0089233D">
      <w:pPr>
        <w:autoSpaceDE w:val="0"/>
        <w:autoSpaceDN w:val="0"/>
        <w:adjustRightInd w:val="0"/>
        <w:rPr>
          <w:b/>
          <w:bCs/>
        </w:rPr>
      </w:pPr>
      <w:r w:rsidRPr="00BF4674">
        <w:rPr>
          <w:b/>
          <w:bCs/>
        </w:rPr>
        <w:t xml:space="preserve">Арифметическая </w:t>
      </w:r>
      <w:r>
        <w:rPr>
          <w:b/>
          <w:bCs/>
        </w:rPr>
        <w:t>и геометрическая прогрессии (17</w:t>
      </w:r>
      <w:r w:rsidRPr="00BF4674">
        <w:rPr>
          <w:b/>
          <w:bCs/>
        </w:rPr>
        <w:t>ч)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Последовательности. Определение арифметической прогрессии. Формула п-го члена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арифметической прогрессии. Определение геометрической прогрессии. Формула п-го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члена геометрической прогрессии. Формула суммы первых п членов геометрической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прогрессии.</w:t>
      </w:r>
    </w:p>
    <w:p w:rsidR="00CD1BA5" w:rsidRPr="00BF4674" w:rsidRDefault="00CD1BA5" w:rsidP="0089233D">
      <w:pPr>
        <w:autoSpaceDE w:val="0"/>
        <w:autoSpaceDN w:val="0"/>
        <w:adjustRightInd w:val="0"/>
        <w:rPr>
          <w:b/>
          <w:bCs/>
          <w:i/>
          <w:iCs/>
        </w:rPr>
      </w:pPr>
      <w:r w:rsidRPr="00BF4674">
        <w:rPr>
          <w:b/>
          <w:bCs/>
          <w:i/>
          <w:iCs/>
        </w:rPr>
        <w:t>В результате изучения данной темы обучающийся должен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rPr>
          <w:b/>
          <w:bCs/>
          <w:i/>
          <w:iCs/>
        </w:rPr>
        <w:t>знать/понимать</w:t>
      </w:r>
      <w:r w:rsidRPr="00BF4674">
        <w:t>: понятие последовательности; смысл понятия «п-й» член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последовательности; определение арифметической и геометрической прогрессий;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определение разности арифметической прогрессии и знаменателя геометрической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прогрессий; формулы п-го члена и суммы п – членов арифметической и геометрической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прогрессий; характеристика свойства арифметической и геометрической прогрессий;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rPr>
          <w:b/>
          <w:bCs/>
        </w:rPr>
        <w:t>уметь</w:t>
      </w:r>
      <w:r w:rsidRPr="00BF4674">
        <w:t>: использовать индексное обозначение; применять формулы п-го члена и суммы п-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lastRenderedPageBreak/>
        <w:t>членов арифметической и геометрической прогрессий для выполнения упражнений.</w:t>
      </w:r>
    </w:p>
    <w:p w:rsidR="00CD1BA5" w:rsidRPr="00BF4674" w:rsidRDefault="00CD1BA5" w:rsidP="0089233D">
      <w:pPr>
        <w:autoSpaceDE w:val="0"/>
        <w:autoSpaceDN w:val="0"/>
        <w:adjustRightInd w:val="0"/>
        <w:rPr>
          <w:b/>
          <w:bCs/>
        </w:rPr>
      </w:pPr>
      <w:r w:rsidRPr="00BF4674">
        <w:rPr>
          <w:b/>
          <w:bCs/>
        </w:rPr>
        <w:t>Использовать приобретенные знания и умения в практической деятельности и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rPr>
          <w:b/>
          <w:bCs/>
        </w:rPr>
        <w:t>повседневной жизни</w:t>
      </w:r>
      <w:r w:rsidRPr="00BF4674">
        <w:t>: для решения задач.</w:t>
      </w:r>
    </w:p>
    <w:p w:rsidR="00CD1BA5" w:rsidRPr="00BF4674" w:rsidRDefault="00CD1BA5" w:rsidP="0089233D">
      <w:pPr>
        <w:autoSpaceDE w:val="0"/>
        <w:autoSpaceDN w:val="0"/>
        <w:adjustRightInd w:val="0"/>
        <w:rPr>
          <w:b/>
          <w:bCs/>
        </w:rPr>
      </w:pPr>
      <w:r w:rsidRPr="00BF4674">
        <w:rPr>
          <w:b/>
          <w:bCs/>
        </w:rPr>
        <w:t>Элементы комбинаторики и теории вероятности (17 ч)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Примеры комбинаторных задач. Перестановки. Размещения. Сочетания.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Относительная частота случайного события. Вероятность равновозможных событий.</w:t>
      </w:r>
    </w:p>
    <w:p w:rsidR="00CD1BA5" w:rsidRPr="00BF4674" w:rsidRDefault="00CD1BA5" w:rsidP="0089233D">
      <w:pPr>
        <w:autoSpaceDE w:val="0"/>
        <w:autoSpaceDN w:val="0"/>
        <w:adjustRightInd w:val="0"/>
        <w:rPr>
          <w:b/>
          <w:bCs/>
          <w:i/>
          <w:iCs/>
        </w:rPr>
      </w:pPr>
      <w:r w:rsidRPr="00BF4674">
        <w:rPr>
          <w:b/>
          <w:bCs/>
          <w:i/>
          <w:iCs/>
        </w:rPr>
        <w:t>В результате изучения данной темы обучающийся должен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rPr>
          <w:b/>
          <w:bCs/>
          <w:i/>
          <w:iCs/>
        </w:rPr>
        <w:t>знать/понимать</w:t>
      </w:r>
      <w:r w:rsidRPr="00BF4674">
        <w:t>: комбинаторное правило умножения; определение перестановок,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размещений, сочетаний; понятия отношений частоты и вероятности случайного события;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формулы для подсчета их числа; понятия «случайное событие», «относительная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частота», «вероятность случайного события»;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rPr>
          <w:b/>
          <w:bCs/>
          <w:i/>
          <w:iCs/>
        </w:rPr>
        <w:t>уметь</w:t>
      </w:r>
      <w:r w:rsidRPr="00BF4674">
        <w:t>: различать понятия «размещение» и «сочетания»; определять о каком виде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комбинаций идет речь в задачах; решать задачи, в которых требуется составлять те или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иные комбинации элементов и подсчитать их число; вычислять вероятность случайного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t>события при классическом подходе.</w:t>
      </w:r>
    </w:p>
    <w:p w:rsidR="00CD1BA5" w:rsidRPr="00BF4674" w:rsidRDefault="00CD1BA5" w:rsidP="0089233D">
      <w:pPr>
        <w:autoSpaceDE w:val="0"/>
        <w:autoSpaceDN w:val="0"/>
        <w:adjustRightInd w:val="0"/>
        <w:rPr>
          <w:b/>
          <w:bCs/>
          <w:i/>
          <w:iCs/>
        </w:rPr>
      </w:pPr>
      <w:r w:rsidRPr="00BF4674">
        <w:rPr>
          <w:b/>
          <w:bCs/>
          <w:i/>
          <w:iCs/>
        </w:rPr>
        <w:t>Использовать приобретенные знания и умения в практической деятельности и</w:t>
      </w:r>
    </w:p>
    <w:p w:rsidR="00CD1BA5" w:rsidRPr="00BF4674" w:rsidRDefault="00CD1BA5" w:rsidP="0089233D">
      <w:pPr>
        <w:autoSpaceDE w:val="0"/>
        <w:autoSpaceDN w:val="0"/>
        <w:adjustRightInd w:val="0"/>
      </w:pPr>
      <w:r w:rsidRPr="00BF4674">
        <w:rPr>
          <w:b/>
          <w:bCs/>
          <w:i/>
          <w:iCs/>
        </w:rPr>
        <w:t xml:space="preserve">повседневной жизни </w:t>
      </w:r>
      <w:r w:rsidRPr="00BF4674">
        <w:t>для: решения комбинаторных задач.</w:t>
      </w:r>
    </w:p>
    <w:p w:rsidR="00CD1BA5" w:rsidRPr="00BF4674" w:rsidRDefault="00143194" w:rsidP="0089233D">
      <w:r>
        <w:rPr>
          <w:b/>
          <w:bCs/>
        </w:rPr>
        <w:t>Комплексное повторение (25</w:t>
      </w:r>
      <w:r w:rsidR="00CD1BA5" w:rsidRPr="00BF4674">
        <w:rPr>
          <w:b/>
          <w:bCs/>
        </w:rPr>
        <w:t>ч)</w:t>
      </w:r>
    </w:p>
    <w:p w:rsidR="00CD1BA5" w:rsidRPr="00BF4674" w:rsidRDefault="00CD1BA5" w:rsidP="0089233D">
      <w:r w:rsidRPr="00BF4674">
        <w:rPr>
          <w:b/>
          <w:bCs/>
        </w:rPr>
        <w:t xml:space="preserve">Раздел математики. </w:t>
      </w:r>
    </w:p>
    <w:p w:rsidR="00CD1BA5" w:rsidRPr="00BF4674" w:rsidRDefault="00CD1BA5" w:rsidP="0089233D">
      <w:pPr>
        <w:pStyle w:val="a6"/>
        <w:numPr>
          <w:ilvl w:val="0"/>
          <w:numId w:val="10"/>
        </w:numPr>
        <w:rPr>
          <w:b/>
          <w:bCs/>
        </w:rPr>
      </w:pPr>
      <w:r w:rsidRPr="00BF4674">
        <w:t>Числа и вычисления.</w:t>
      </w:r>
    </w:p>
    <w:p w:rsidR="00CD1BA5" w:rsidRPr="00BF4674" w:rsidRDefault="00CD1BA5" w:rsidP="0089233D">
      <w:pPr>
        <w:numPr>
          <w:ilvl w:val="0"/>
          <w:numId w:val="11"/>
        </w:numPr>
      </w:pPr>
      <w:r w:rsidRPr="00BF4674">
        <w:t>Выражения и преобразования.</w:t>
      </w:r>
    </w:p>
    <w:p w:rsidR="00CD1BA5" w:rsidRPr="00BF4674" w:rsidRDefault="00CD1BA5" w:rsidP="0089233D">
      <w:pPr>
        <w:numPr>
          <w:ilvl w:val="0"/>
          <w:numId w:val="11"/>
        </w:numPr>
      </w:pPr>
      <w:r w:rsidRPr="00BF4674">
        <w:t>Уравнения и неравенства.</w:t>
      </w:r>
    </w:p>
    <w:p w:rsidR="00CD1BA5" w:rsidRPr="00611B5C" w:rsidRDefault="00CD1BA5" w:rsidP="0089233D">
      <w:pPr>
        <w:numPr>
          <w:ilvl w:val="0"/>
          <w:numId w:val="11"/>
        </w:numPr>
      </w:pPr>
      <w:r w:rsidRPr="00BF4674">
        <w:t>Функции.</w:t>
      </w:r>
    </w:p>
    <w:p w:rsidR="00CD1BA5" w:rsidRPr="00BF4674" w:rsidRDefault="00CD1BA5" w:rsidP="0089233D">
      <w:pPr>
        <w:numPr>
          <w:ilvl w:val="0"/>
          <w:numId w:val="11"/>
        </w:numPr>
      </w:pPr>
    </w:p>
    <w:p w:rsidR="00CD1BA5" w:rsidRPr="00822CF2" w:rsidRDefault="00143194" w:rsidP="00611B5C">
      <w:pPr>
        <w:pStyle w:val="a6"/>
        <w:spacing w:line="360" w:lineRule="auto"/>
        <w:rPr>
          <w:b/>
          <w:bCs/>
        </w:rPr>
      </w:pPr>
      <w:r>
        <w:rPr>
          <w:b/>
          <w:bCs/>
        </w:rPr>
        <w:t>ВСЕГО: 132</w:t>
      </w:r>
      <w:r w:rsidR="00CD1BA5" w:rsidRPr="00822CF2">
        <w:rPr>
          <w:b/>
          <w:bCs/>
        </w:rPr>
        <w:t xml:space="preserve"> ЧАСОВ  </w:t>
      </w:r>
    </w:p>
    <w:p w:rsidR="00CD1BA5" w:rsidRPr="00822CF2" w:rsidRDefault="00CD1BA5" w:rsidP="00611B5C">
      <w:pPr>
        <w:pStyle w:val="a6"/>
        <w:spacing w:line="360" w:lineRule="auto"/>
      </w:pPr>
      <w:r w:rsidRPr="00822CF2">
        <w:t>( 4 ЧАСА  В НЕДЕЛЮ)</w:t>
      </w:r>
    </w:p>
    <w:p w:rsidR="00CD1BA5" w:rsidRPr="00822CF2" w:rsidRDefault="00CD1BA5" w:rsidP="00611B5C">
      <w:pPr>
        <w:pStyle w:val="a6"/>
        <w:spacing w:line="360" w:lineRule="auto"/>
        <w:rPr>
          <w:i/>
          <w:iCs/>
        </w:rPr>
      </w:pPr>
      <w:r w:rsidRPr="00822CF2">
        <w:rPr>
          <w:i/>
          <w:iCs/>
        </w:rPr>
        <w:t>АВТОР УЧЕБНИКОВ: МАКАРЫЧЕВ Ю.Н.</w:t>
      </w:r>
    </w:p>
    <w:p w:rsidR="00CD1BA5" w:rsidRPr="00822CF2" w:rsidRDefault="00CD1BA5" w:rsidP="00611B5C">
      <w:pPr>
        <w:pStyle w:val="a6"/>
        <w:spacing w:line="360" w:lineRule="auto"/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  <w:gridCol w:w="2160"/>
      </w:tblGrid>
      <w:tr w:rsidR="00CD1BA5" w:rsidRPr="00822CF2">
        <w:trPr>
          <w:trHeight w:val="900"/>
          <w:jc w:val="center"/>
        </w:trPr>
        <w:tc>
          <w:tcPr>
            <w:tcW w:w="6300" w:type="dxa"/>
          </w:tcPr>
          <w:p w:rsidR="00CD1BA5" w:rsidRPr="00822CF2" w:rsidRDefault="00CD1BA5" w:rsidP="00507A0F">
            <w:pPr>
              <w:tabs>
                <w:tab w:val="left" w:pos="720"/>
              </w:tabs>
              <w:spacing w:line="360" w:lineRule="auto"/>
              <w:jc w:val="center"/>
            </w:pPr>
            <w:r w:rsidRPr="00822CF2">
              <w:t>СОДЕРЖАНИЕ УЧЕБНОГО МАТЕРИАЛА</w:t>
            </w:r>
          </w:p>
        </w:tc>
        <w:tc>
          <w:tcPr>
            <w:tcW w:w="2160" w:type="dxa"/>
          </w:tcPr>
          <w:p w:rsidR="00CD1BA5" w:rsidRPr="00822CF2" w:rsidRDefault="00CD1BA5" w:rsidP="00507A0F">
            <w:pPr>
              <w:tabs>
                <w:tab w:val="left" w:pos="720"/>
              </w:tabs>
              <w:spacing w:line="360" w:lineRule="auto"/>
              <w:jc w:val="center"/>
            </w:pPr>
            <w:r w:rsidRPr="00822CF2">
              <w:t>КОЛИЧЕСТВО УРОКОВ</w:t>
            </w:r>
          </w:p>
        </w:tc>
      </w:tr>
      <w:tr w:rsidR="00CD1BA5" w:rsidRPr="00822CF2">
        <w:trPr>
          <w:trHeight w:val="567"/>
          <w:jc w:val="center"/>
        </w:trPr>
        <w:tc>
          <w:tcPr>
            <w:tcW w:w="6300" w:type="dxa"/>
          </w:tcPr>
          <w:p w:rsidR="00CD1BA5" w:rsidRPr="00822CF2" w:rsidRDefault="00CD1BA5" w:rsidP="00507A0F">
            <w:pPr>
              <w:tabs>
                <w:tab w:val="left" w:pos="720"/>
              </w:tabs>
            </w:pPr>
            <w:r w:rsidRPr="00822CF2">
              <w:t>Квадратичная функция.</w:t>
            </w:r>
          </w:p>
        </w:tc>
        <w:tc>
          <w:tcPr>
            <w:tcW w:w="2160" w:type="dxa"/>
          </w:tcPr>
          <w:p w:rsidR="00CD1BA5" w:rsidRPr="00611B5C" w:rsidRDefault="00CD1BA5" w:rsidP="00507A0F">
            <w:pPr>
              <w:tabs>
                <w:tab w:val="left" w:pos="720"/>
              </w:tabs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</w:p>
        </w:tc>
      </w:tr>
      <w:tr w:rsidR="00CD1BA5" w:rsidRPr="00822CF2">
        <w:trPr>
          <w:trHeight w:val="567"/>
          <w:jc w:val="center"/>
        </w:trPr>
        <w:tc>
          <w:tcPr>
            <w:tcW w:w="6300" w:type="dxa"/>
          </w:tcPr>
          <w:p w:rsidR="00CD1BA5" w:rsidRPr="00611B5C" w:rsidRDefault="00CD1BA5" w:rsidP="00507A0F">
            <w:pPr>
              <w:tabs>
                <w:tab w:val="left" w:pos="720"/>
              </w:tabs>
            </w:pPr>
            <w:r>
              <w:t>Уравнения и неравенства с одной переменной.</w:t>
            </w:r>
          </w:p>
        </w:tc>
        <w:tc>
          <w:tcPr>
            <w:tcW w:w="2160" w:type="dxa"/>
          </w:tcPr>
          <w:p w:rsidR="00CD1BA5" w:rsidRPr="00822CF2" w:rsidRDefault="00CD1BA5" w:rsidP="00507A0F">
            <w:pPr>
              <w:tabs>
                <w:tab w:val="left" w:pos="720"/>
              </w:tabs>
              <w:jc w:val="center"/>
            </w:pPr>
            <w:r w:rsidRPr="00822CF2">
              <w:t>20</w:t>
            </w:r>
          </w:p>
        </w:tc>
      </w:tr>
      <w:tr w:rsidR="00CD1BA5" w:rsidRPr="00822CF2">
        <w:trPr>
          <w:trHeight w:val="567"/>
          <w:jc w:val="center"/>
        </w:trPr>
        <w:tc>
          <w:tcPr>
            <w:tcW w:w="6300" w:type="dxa"/>
          </w:tcPr>
          <w:p w:rsidR="00CD1BA5" w:rsidRPr="00822CF2" w:rsidRDefault="00CD1BA5" w:rsidP="00507A0F">
            <w:pPr>
              <w:tabs>
                <w:tab w:val="left" w:pos="720"/>
              </w:tabs>
            </w:pPr>
            <w:r>
              <w:t>Уравнения и неравенства с двумя переменными.</w:t>
            </w:r>
          </w:p>
        </w:tc>
        <w:tc>
          <w:tcPr>
            <w:tcW w:w="2160" w:type="dxa"/>
          </w:tcPr>
          <w:p w:rsidR="00CD1BA5" w:rsidRPr="00822CF2" w:rsidRDefault="00CD1BA5" w:rsidP="00507A0F">
            <w:pPr>
              <w:tabs>
                <w:tab w:val="left" w:pos="720"/>
              </w:tabs>
              <w:jc w:val="center"/>
            </w:pPr>
            <w:r>
              <w:t>2</w:t>
            </w:r>
            <w:r w:rsidR="00143194">
              <w:t>0</w:t>
            </w:r>
          </w:p>
        </w:tc>
      </w:tr>
      <w:tr w:rsidR="00CD1BA5" w:rsidRPr="00822CF2">
        <w:trPr>
          <w:trHeight w:val="591"/>
          <w:jc w:val="center"/>
        </w:trPr>
        <w:tc>
          <w:tcPr>
            <w:tcW w:w="6300" w:type="dxa"/>
          </w:tcPr>
          <w:p w:rsidR="00CD1BA5" w:rsidRPr="00545B22" w:rsidRDefault="00CD1BA5" w:rsidP="00507A0F">
            <w:pPr>
              <w:tabs>
                <w:tab w:val="left" w:pos="720"/>
              </w:tabs>
            </w:pPr>
            <w:r>
              <w:t>Арифметическая и геометрическая прогрессии.</w:t>
            </w:r>
          </w:p>
        </w:tc>
        <w:tc>
          <w:tcPr>
            <w:tcW w:w="2160" w:type="dxa"/>
          </w:tcPr>
          <w:p w:rsidR="00CD1BA5" w:rsidRPr="00822CF2" w:rsidRDefault="00CD1BA5" w:rsidP="00507A0F">
            <w:pPr>
              <w:tabs>
                <w:tab w:val="left" w:pos="720"/>
              </w:tabs>
              <w:jc w:val="center"/>
            </w:pPr>
            <w:r w:rsidRPr="00822CF2">
              <w:t>1</w:t>
            </w:r>
            <w:r>
              <w:t>7</w:t>
            </w:r>
          </w:p>
        </w:tc>
      </w:tr>
      <w:tr w:rsidR="00CD1BA5" w:rsidRPr="00822CF2">
        <w:trPr>
          <w:trHeight w:val="567"/>
          <w:jc w:val="center"/>
        </w:trPr>
        <w:tc>
          <w:tcPr>
            <w:tcW w:w="6300" w:type="dxa"/>
          </w:tcPr>
          <w:p w:rsidR="00CD1BA5" w:rsidRPr="00822CF2" w:rsidRDefault="00CD1BA5" w:rsidP="00507A0F">
            <w:pPr>
              <w:tabs>
                <w:tab w:val="left" w:pos="720"/>
              </w:tabs>
            </w:pPr>
            <w:r w:rsidRPr="00822CF2">
              <w:t>Элементы комбинаторики  и теории вероятностей</w:t>
            </w:r>
          </w:p>
        </w:tc>
        <w:tc>
          <w:tcPr>
            <w:tcW w:w="2160" w:type="dxa"/>
          </w:tcPr>
          <w:p w:rsidR="00CD1BA5" w:rsidRPr="00822CF2" w:rsidRDefault="00CD1BA5" w:rsidP="00507A0F">
            <w:pPr>
              <w:tabs>
                <w:tab w:val="left" w:pos="720"/>
              </w:tabs>
              <w:jc w:val="center"/>
            </w:pPr>
            <w:r>
              <w:t>17</w:t>
            </w:r>
          </w:p>
        </w:tc>
      </w:tr>
      <w:tr w:rsidR="00CD1BA5" w:rsidRPr="00822CF2">
        <w:trPr>
          <w:trHeight w:val="567"/>
          <w:jc w:val="center"/>
        </w:trPr>
        <w:tc>
          <w:tcPr>
            <w:tcW w:w="6300" w:type="dxa"/>
          </w:tcPr>
          <w:p w:rsidR="00CD1BA5" w:rsidRPr="00822CF2" w:rsidRDefault="00CD1BA5" w:rsidP="00507A0F">
            <w:pPr>
              <w:tabs>
                <w:tab w:val="left" w:pos="720"/>
              </w:tabs>
            </w:pPr>
            <w:r w:rsidRPr="00822CF2">
              <w:t>Повторение. Решение задач по курсу алгебры 7-9 классов.</w:t>
            </w:r>
          </w:p>
        </w:tc>
        <w:tc>
          <w:tcPr>
            <w:tcW w:w="2160" w:type="dxa"/>
          </w:tcPr>
          <w:p w:rsidR="00CD1BA5" w:rsidRPr="00822CF2" w:rsidRDefault="004877CB" w:rsidP="00507A0F">
            <w:pPr>
              <w:tabs>
                <w:tab w:val="left" w:pos="720"/>
              </w:tabs>
              <w:jc w:val="center"/>
            </w:pPr>
            <w:r>
              <w:t>4</w:t>
            </w:r>
            <w:r w:rsidR="00CD1BA5">
              <w:t>+2</w:t>
            </w:r>
            <w:r w:rsidR="00143194">
              <w:t>5</w:t>
            </w:r>
          </w:p>
        </w:tc>
      </w:tr>
      <w:tr w:rsidR="00CD1BA5" w:rsidRPr="00822CF2">
        <w:trPr>
          <w:trHeight w:val="567"/>
          <w:jc w:val="center"/>
        </w:trPr>
        <w:tc>
          <w:tcPr>
            <w:tcW w:w="6300" w:type="dxa"/>
          </w:tcPr>
          <w:p w:rsidR="00CD1BA5" w:rsidRPr="00822CF2" w:rsidRDefault="00CD1BA5" w:rsidP="00507A0F">
            <w:pPr>
              <w:tabs>
                <w:tab w:val="left" w:pos="720"/>
              </w:tabs>
            </w:pPr>
            <w:r w:rsidRPr="00822CF2">
              <w:t>Итого</w:t>
            </w:r>
          </w:p>
        </w:tc>
        <w:tc>
          <w:tcPr>
            <w:tcW w:w="2160" w:type="dxa"/>
          </w:tcPr>
          <w:p w:rsidR="00CD1BA5" w:rsidRPr="00822CF2" w:rsidRDefault="00CD1BA5" w:rsidP="00507A0F">
            <w:pPr>
              <w:tabs>
                <w:tab w:val="left" w:pos="720"/>
              </w:tabs>
              <w:jc w:val="center"/>
            </w:pPr>
            <w:r w:rsidRPr="00822CF2">
              <w:t>13</w:t>
            </w:r>
            <w:r w:rsidR="004877CB">
              <w:t>2</w:t>
            </w:r>
          </w:p>
        </w:tc>
      </w:tr>
    </w:tbl>
    <w:p w:rsidR="00CD1BA5" w:rsidRPr="00822CF2" w:rsidRDefault="00CD1BA5" w:rsidP="00611B5C">
      <w:pPr>
        <w:pStyle w:val="a6"/>
        <w:rPr>
          <w:b/>
          <w:bCs/>
          <w:i/>
          <w:iCs/>
          <w:lang w:val="en-US"/>
        </w:rPr>
      </w:pPr>
    </w:p>
    <w:p w:rsidR="00CD1BA5" w:rsidRPr="00BF4674" w:rsidRDefault="00CD1BA5" w:rsidP="0089233D">
      <w:pPr>
        <w:autoSpaceDE w:val="0"/>
        <w:autoSpaceDN w:val="0"/>
        <w:adjustRightInd w:val="0"/>
        <w:rPr>
          <w:b/>
          <w:bCs/>
        </w:rPr>
      </w:pPr>
    </w:p>
    <w:p w:rsidR="00CD1BA5" w:rsidRPr="00BF4674" w:rsidRDefault="00CD1BA5" w:rsidP="00842D06">
      <w:pPr>
        <w:rPr>
          <w:b/>
          <w:bCs/>
        </w:rPr>
      </w:pPr>
      <w:r w:rsidRPr="00BF4674">
        <w:rPr>
          <w:b/>
          <w:bCs/>
        </w:rPr>
        <w:t>Учебно-методический комплект:</w:t>
      </w:r>
    </w:p>
    <w:p w:rsidR="00CD1BA5" w:rsidRPr="00BF4674" w:rsidRDefault="00CD1BA5" w:rsidP="00842D06">
      <w:pPr>
        <w:rPr>
          <w:b/>
          <w:bCs/>
        </w:rPr>
      </w:pPr>
      <w:r w:rsidRPr="00BF4674">
        <w:rPr>
          <w:b/>
          <w:bCs/>
        </w:rPr>
        <w:t>Для учителя:</w:t>
      </w:r>
    </w:p>
    <w:p w:rsidR="00CD1BA5" w:rsidRPr="00BF4674" w:rsidRDefault="00CD1BA5" w:rsidP="00842D06">
      <w:r w:rsidRPr="00BF4674">
        <w:lastRenderedPageBreak/>
        <w:t>1. Учебник: Ю.Н. Макарычев, Н.Г. Миндюк « Алгебра. 9</w:t>
      </w:r>
      <w:r>
        <w:t xml:space="preserve"> класс», М.: «Просвещение», 2011</w:t>
      </w:r>
    </w:p>
    <w:p w:rsidR="00CD1BA5" w:rsidRPr="00BF4674" w:rsidRDefault="00CD1BA5" w:rsidP="00842D06">
      <w:r w:rsidRPr="00BF4674">
        <w:t>2. Т. М. Ерина «Поурочное планирование по алгебре» М.: «Просвещение», 2008</w:t>
      </w:r>
    </w:p>
    <w:p w:rsidR="00CD1BA5" w:rsidRPr="00BF4674" w:rsidRDefault="00CD1BA5" w:rsidP="00842D06">
      <w:r w:rsidRPr="00BF4674">
        <w:t>3. Ю. Н. Макарычев «Дидактические материалы по алгебре для 9 класса»</w:t>
      </w:r>
    </w:p>
    <w:p w:rsidR="00CD1BA5" w:rsidRPr="00BF4674" w:rsidRDefault="00CD1BA5" w:rsidP="00842D06">
      <w:r w:rsidRPr="00BF4674">
        <w:t>4.  .П. Ершова « Самостоятельные и контрольные работы по алгебре и геометрии для 9 класса» М:Илекса, 2008</w:t>
      </w:r>
    </w:p>
    <w:p w:rsidR="00CD1BA5" w:rsidRPr="00BF4674" w:rsidRDefault="00CD1BA5" w:rsidP="00842D06">
      <w:r w:rsidRPr="00BF4674">
        <w:t>5. Л.Б. Крайнева  « Сборник тестовых заданий для тематического и итогового контроля. Алгебра. 9 класс».  М.: «Интеллект-Центр», 2007</w:t>
      </w:r>
    </w:p>
    <w:p w:rsidR="00CD1BA5" w:rsidRPr="00BF4674" w:rsidRDefault="00CD1BA5" w:rsidP="00842D06">
      <w:pPr>
        <w:jc w:val="both"/>
      </w:pPr>
      <w:r w:rsidRPr="00BF4674">
        <w:t>6. Т. А. Бурмистрова « Программа общеобразовательных  учреждений.  Алгебра. 7-9 классы» М. Просвещение, 2009</w:t>
      </w:r>
    </w:p>
    <w:p w:rsidR="00CD1BA5" w:rsidRPr="00BF4674" w:rsidRDefault="00CD1BA5" w:rsidP="00842D06">
      <w:r w:rsidRPr="00BF4674">
        <w:rPr>
          <w:b/>
          <w:bCs/>
        </w:rPr>
        <w:t>Для ученика:</w:t>
      </w:r>
      <w:r w:rsidRPr="00BF4674">
        <w:t xml:space="preserve"> </w:t>
      </w:r>
    </w:p>
    <w:p w:rsidR="00CD1BA5" w:rsidRPr="00BF4674" w:rsidRDefault="00CD1BA5" w:rsidP="00842D06">
      <w:r w:rsidRPr="00BF4674">
        <w:t>1. Учебник: Ю.Н. Макарычев, Н.Г. Миндюк « Алгебра. 9</w:t>
      </w:r>
      <w:r>
        <w:t xml:space="preserve"> класс», М.: «Просвещение», 2011</w:t>
      </w:r>
    </w:p>
    <w:p w:rsidR="00CD1BA5" w:rsidRPr="00BF4674" w:rsidRDefault="00CD1BA5" w:rsidP="00842D06">
      <w:r w:rsidRPr="00BF4674">
        <w:t>2. Ю. Н. Макарычев «Дидактические материалы по алгебре для 9 класса»</w:t>
      </w:r>
      <w:r>
        <w:t>, 2011</w:t>
      </w:r>
      <w:r w:rsidRPr="00BF4674">
        <w:t xml:space="preserve"> г</w:t>
      </w:r>
    </w:p>
    <w:p w:rsidR="00CD1BA5" w:rsidRPr="00BF4674" w:rsidRDefault="00CD1BA5" w:rsidP="00842D06">
      <w:pPr>
        <w:tabs>
          <w:tab w:val="left" w:pos="720"/>
        </w:tabs>
        <w:spacing w:line="360" w:lineRule="auto"/>
        <w:jc w:val="both"/>
      </w:pPr>
    </w:p>
    <w:p w:rsidR="00CD1BA5" w:rsidRPr="00BF4674" w:rsidRDefault="00CD1BA5" w:rsidP="00842D06">
      <w:pPr>
        <w:tabs>
          <w:tab w:val="left" w:pos="720"/>
        </w:tabs>
        <w:spacing w:line="360" w:lineRule="auto"/>
        <w:ind w:left="360"/>
        <w:jc w:val="both"/>
        <w:rPr>
          <w:b/>
          <w:bCs/>
        </w:rPr>
      </w:pPr>
      <w:r w:rsidRPr="00BF4674">
        <w:rPr>
          <w:b/>
          <w:bCs/>
        </w:rPr>
        <w:t>Адреса сайтов:</w:t>
      </w:r>
    </w:p>
    <w:p w:rsidR="00CD1BA5" w:rsidRPr="00BF4674" w:rsidRDefault="009878D5" w:rsidP="00842D06">
      <w:pPr>
        <w:tabs>
          <w:tab w:val="left" w:pos="720"/>
        </w:tabs>
        <w:spacing w:line="360" w:lineRule="auto"/>
        <w:ind w:left="360"/>
        <w:jc w:val="both"/>
        <w:rPr>
          <w:color w:val="17365D"/>
        </w:rPr>
      </w:pPr>
      <w:hyperlink r:id="rId8" w:history="1">
        <w:r w:rsidR="00CD1BA5" w:rsidRPr="00BF4674">
          <w:rPr>
            <w:rStyle w:val="a7"/>
            <w:color w:val="17365D"/>
          </w:rPr>
          <w:t>http://www.mathgia.ru</w:t>
        </w:r>
      </w:hyperlink>
    </w:p>
    <w:p w:rsidR="00CD1BA5" w:rsidRPr="00BF4674" w:rsidRDefault="00CD1BA5" w:rsidP="00842D06">
      <w:pPr>
        <w:tabs>
          <w:tab w:val="left" w:pos="720"/>
        </w:tabs>
        <w:spacing w:line="360" w:lineRule="auto"/>
        <w:ind w:left="360"/>
        <w:jc w:val="both"/>
        <w:rPr>
          <w:color w:val="17365D"/>
        </w:rPr>
      </w:pPr>
      <w:r w:rsidRPr="00BF4674">
        <w:rPr>
          <w:color w:val="17365D"/>
          <w:lang w:val="en-US"/>
        </w:rPr>
        <w:t>www</w:t>
      </w:r>
      <w:r w:rsidRPr="00BF4674">
        <w:rPr>
          <w:color w:val="17365D"/>
        </w:rPr>
        <w:t>.</w:t>
      </w:r>
      <w:r w:rsidRPr="00BF4674">
        <w:rPr>
          <w:color w:val="17365D"/>
          <w:lang w:val="en-US"/>
        </w:rPr>
        <w:t>fipi</w:t>
      </w:r>
      <w:r w:rsidRPr="00BF4674">
        <w:rPr>
          <w:color w:val="17365D"/>
        </w:rPr>
        <w:t>.</w:t>
      </w:r>
      <w:r w:rsidRPr="00BF4674">
        <w:rPr>
          <w:color w:val="17365D"/>
          <w:lang w:val="en-US"/>
        </w:rPr>
        <w:t>ru</w:t>
      </w:r>
    </w:p>
    <w:p w:rsidR="00CD1BA5" w:rsidRPr="00BF4674" w:rsidRDefault="00CD1BA5" w:rsidP="00842D06">
      <w:pPr>
        <w:spacing w:line="360" w:lineRule="auto"/>
        <w:jc w:val="both"/>
        <w:rPr>
          <w:i/>
          <w:iCs/>
          <w:color w:val="17365D"/>
        </w:rPr>
      </w:pPr>
      <w:r w:rsidRPr="00BF4674">
        <w:rPr>
          <w:i/>
          <w:iCs/>
          <w:color w:val="17365D"/>
        </w:rPr>
        <w:t xml:space="preserve">      </w:t>
      </w:r>
      <w:r w:rsidRPr="00BF4674">
        <w:rPr>
          <w:i/>
          <w:iCs/>
          <w:color w:val="17365D"/>
          <w:lang w:val="en-US"/>
        </w:rPr>
        <w:t>http</w:t>
      </w:r>
      <w:r w:rsidRPr="00BF4674">
        <w:rPr>
          <w:i/>
          <w:iCs/>
          <w:color w:val="17365D"/>
        </w:rPr>
        <w:t>://</w:t>
      </w:r>
      <w:r w:rsidRPr="00BF4674">
        <w:rPr>
          <w:i/>
          <w:iCs/>
          <w:color w:val="17365D"/>
          <w:lang w:val="en-US"/>
        </w:rPr>
        <w:t>www</w:t>
      </w:r>
      <w:r w:rsidRPr="00BF4674">
        <w:rPr>
          <w:i/>
          <w:iCs/>
          <w:color w:val="17365D"/>
        </w:rPr>
        <w:t>.</w:t>
      </w:r>
      <w:r w:rsidRPr="00BF4674">
        <w:rPr>
          <w:i/>
          <w:iCs/>
          <w:color w:val="17365D"/>
          <w:lang w:val="en-US"/>
        </w:rPr>
        <w:t>prosv</w:t>
      </w:r>
      <w:r w:rsidRPr="00BF4674">
        <w:rPr>
          <w:i/>
          <w:iCs/>
          <w:color w:val="17365D"/>
        </w:rPr>
        <w:t>.</w:t>
      </w:r>
      <w:r w:rsidRPr="00BF4674">
        <w:rPr>
          <w:i/>
          <w:iCs/>
          <w:color w:val="17365D"/>
          <w:lang w:val="en-US"/>
        </w:rPr>
        <w:t>ru</w:t>
      </w:r>
    </w:p>
    <w:p w:rsidR="00CD1BA5" w:rsidRPr="00BF4674" w:rsidRDefault="00CD1BA5" w:rsidP="00842D06">
      <w:pPr>
        <w:spacing w:line="360" w:lineRule="auto"/>
        <w:jc w:val="both"/>
        <w:rPr>
          <w:color w:val="17365D"/>
        </w:rPr>
      </w:pPr>
      <w:r w:rsidRPr="00BF4674">
        <w:rPr>
          <w:color w:val="17365D"/>
        </w:rPr>
        <w:t xml:space="preserve">      </w:t>
      </w:r>
      <w:hyperlink r:id="rId9" w:history="1">
        <w:r w:rsidRPr="00BF4674">
          <w:rPr>
            <w:rStyle w:val="a7"/>
            <w:color w:val="17365D"/>
            <w:lang w:val="en-US"/>
          </w:rPr>
          <w:t>http</w:t>
        </w:r>
        <w:r w:rsidRPr="00BF4674">
          <w:rPr>
            <w:rStyle w:val="a7"/>
            <w:color w:val="17365D"/>
          </w:rPr>
          <w:t>:/</w:t>
        </w:r>
      </w:hyperlink>
      <w:r w:rsidRPr="00BF4674">
        <w:rPr>
          <w:color w:val="17365D"/>
          <w:lang w:val="en-US"/>
        </w:rPr>
        <w:t>www</w:t>
      </w:r>
      <w:r w:rsidRPr="00BF4674">
        <w:rPr>
          <w:color w:val="17365D"/>
        </w:rPr>
        <w:t>.</w:t>
      </w:r>
      <w:r w:rsidRPr="00BF4674">
        <w:rPr>
          <w:color w:val="17365D"/>
          <w:lang w:val="en-US"/>
        </w:rPr>
        <w:t>drofa</w:t>
      </w:r>
      <w:r w:rsidRPr="00BF4674">
        <w:rPr>
          <w:color w:val="17365D"/>
        </w:rPr>
        <w:t>.</w:t>
      </w:r>
      <w:r w:rsidRPr="00BF4674">
        <w:rPr>
          <w:color w:val="17365D"/>
          <w:lang w:val="en-US"/>
        </w:rPr>
        <w:t>ru</w:t>
      </w:r>
    </w:p>
    <w:p w:rsidR="00CD1BA5" w:rsidRPr="00DC4ECA" w:rsidRDefault="00CD1BA5" w:rsidP="00842D06">
      <w:pPr>
        <w:spacing w:line="360" w:lineRule="auto"/>
        <w:jc w:val="both"/>
        <w:rPr>
          <w:color w:val="17365D"/>
        </w:rPr>
      </w:pPr>
      <w:r w:rsidRPr="00BF4674">
        <w:rPr>
          <w:color w:val="17365D"/>
        </w:rPr>
        <w:t xml:space="preserve">     http://school-collection.edu.ru</w:t>
      </w:r>
    </w:p>
    <w:p w:rsidR="00CD1BA5" w:rsidRDefault="00CD1BA5" w:rsidP="00842D06">
      <w:pPr>
        <w:spacing w:before="280" w:after="280"/>
      </w:pPr>
    </w:p>
    <w:p w:rsidR="00CD1BA5" w:rsidRDefault="00CD1BA5"/>
    <w:p w:rsidR="00CD1BA5" w:rsidRDefault="00CD1BA5"/>
    <w:p w:rsidR="00CD1BA5" w:rsidRDefault="00CD1BA5"/>
    <w:p w:rsidR="00CD1BA5" w:rsidRDefault="00CD1BA5"/>
    <w:p w:rsidR="00CD1BA5" w:rsidRDefault="00CD1BA5"/>
    <w:p w:rsidR="00CD1BA5" w:rsidRDefault="00CD1BA5"/>
    <w:p w:rsidR="00CD1BA5" w:rsidRDefault="00CD1BA5"/>
    <w:p w:rsidR="00CD1BA5" w:rsidRDefault="00CD1BA5"/>
    <w:p w:rsidR="00CD1BA5" w:rsidRDefault="00CD1BA5"/>
    <w:p w:rsidR="00CD1BA5" w:rsidRDefault="00CD1BA5"/>
    <w:p w:rsidR="00CD1BA5" w:rsidRDefault="00CD1BA5"/>
    <w:p w:rsidR="00CD1BA5" w:rsidRDefault="00CD1BA5"/>
    <w:p w:rsidR="00CD1BA5" w:rsidRDefault="00CD1BA5"/>
    <w:p w:rsidR="00CD1BA5" w:rsidRDefault="00CD1BA5"/>
    <w:p w:rsidR="00CD1BA5" w:rsidRDefault="00CD1BA5"/>
    <w:p w:rsidR="00CD1BA5" w:rsidRDefault="00CD1BA5"/>
    <w:p w:rsidR="00143194" w:rsidRDefault="00143194" w:rsidP="00051659">
      <w:pPr>
        <w:spacing w:line="360" w:lineRule="auto"/>
        <w:jc w:val="center"/>
        <w:rPr>
          <w:b/>
          <w:bCs/>
          <w:sz w:val="32"/>
          <w:szCs w:val="32"/>
        </w:rPr>
      </w:pPr>
    </w:p>
    <w:p w:rsidR="00143194" w:rsidRDefault="00143194" w:rsidP="00051659">
      <w:pPr>
        <w:spacing w:line="360" w:lineRule="auto"/>
        <w:jc w:val="center"/>
        <w:rPr>
          <w:b/>
          <w:bCs/>
          <w:sz w:val="32"/>
          <w:szCs w:val="32"/>
        </w:rPr>
      </w:pPr>
    </w:p>
    <w:p w:rsidR="00143194" w:rsidRDefault="00143194" w:rsidP="00051659">
      <w:pPr>
        <w:spacing w:line="360" w:lineRule="auto"/>
        <w:jc w:val="center"/>
        <w:rPr>
          <w:b/>
          <w:bCs/>
          <w:sz w:val="32"/>
          <w:szCs w:val="32"/>
        </w:rPr>
      </w:pPr>
    </w:p>
    <w:p w:rsidR="00143194" w:rsidRDefault="00143194" w:rsidP="00051659">
      <w:pPr>
        <w:spacing w:line="360" w:lineRule="auto"/>
        <w:jc w:val="center"/>
        <w:rPr>
          <w:b/>
          <w:bCs/>
          <w:sz w:val="32"/>
          <w:szCs w:val="32"/>
        </w:rPr>
      </w:pPr>
    </w:p>
    <w:p w:rsidR="00143194" w:rsidRDefault="00143194" w:rsidP="00051659">
      <w:pPr>
        <w:spacing w:line="360" w:lineRule="auto"/>
        <w:jc w:val="center"/>
        <w:rPr>
          <w:b/>
          <w:bCs/>
          <w:sz w:val="32"/>
          <w:szCs w:val="32"/>
        </w:rPr>
      </w:pPr>
    </w:p>
    <w:p w:rsidR="00143194" w:rsidRDefault="00143194" w:rsidP="00051659">
      <w:pPr>
        <w:spacing w:line="360" w:lineRule="auto"/>
        <w:jc w:val="center"/>
        <w:rPr>
          <w:b/>
          <w:bCs/>
          <w:sz w:val="32"/>
          <w:szCs w:val="32"/>
        </w:rPr>
      </w:pPr>
    </w:p>
    <w:p w:rsidR="00CD1BA5" w:rsidRDefault="00CD1BA5" w:rsidP="00051659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Календарно-тематическое планирование </w:t>
      </w:r>
    </w:p>
    <w:p w:rsidR="00CD1BA5" w:rsidRDefault="00CD1BA5" w:rsidP="00051659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рабочей программе</w:t>
      </w:r>
    </w:p>
    <w:p w:rsidR="00CD1BA5" w:rsidRDefault="00CD1BA5" w:rsidP="00051659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 алгебре для 9 класса.</w:t>
      </w:r>
    </w:p>
    <w:p w:rsidR="00CD1BA5" w:rsidRDefault="00CD1BA5" w:rsidP="00B94B8D">
      <w:pPr>
        <w:spacing w:line="360" w:lineRule="auto"/>
        <w:jc w:val="center"/>
        <w:rPr>
          <w:sz w:val="28"/>
          <w:szCs w:val="28"/>
        </w:rPr>
      </w:pPr>
    </w:p>
    <w:p w:rsidR="00CD1BA5" w:rsidRDefault="00143194" w:rsidP="00B94B8D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4 часа в неделю  (132 урока</w:t>
      </w:r>
      <w:r w:rsidR="00CD1BA5" w:rsidRPr="00EE502A">
        <w:rPr>
          <w:b/>
          <w:bCs/>
          <w:i/>
          <w:iCs/>
          <w:sz w:val="32"/>
          <w:szCs w:val="32"/>
        </w:rPr>
        <w:t xml:space="preserve"> за год)</w:t>
      </w:r>
    </w:p>
    <w:p w:rsidR="00CD1BA5" w:rsidRPr="000E2D6E" w:rsidRDefault="00CD1BA5" w:rsidP="00B94B8D">
      <w:pPr>
        <w:rPr>
          <w:b/>
          <w:bCs/>
          <w:i/>
          <w:iCs/>
          <w:sz w:val="28"/>
          <w:szCs w:val="28"/>
        </w:rPr>
      </w:pPr>
      <w:r w:rsidRPr="00295217">
        <w:rPr>
          <w:b/>
          <w:bCs/>
          <w:i/>
          <w:iCs/>
          <w:sz w:val="28"/>
          <w:szCs w:val="28"/>
        </w:rPr>
        <w:t xml:space="preserve">Учебник: </w:t>
      </w:r>
      <w:r>
        <w:rPr>
          <w:b/>
          <w:bCs/>
          <w:i/>
          <w:iCs/>
          <w:sz w:val="28"/>
          <w:szCs w:val="28"/>
        </w:rPr>
        <w:t>Макарычев Ю.Н.</w:t>
      </w:r>
      <w:r w:rsidRPr="00295217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АЛГЕБРА</w:t>
      </w:r>
      <w:r w:rsidRPr="00295217">
        <w:rPr>
          <w:b/>
          <w:bCs/>
          <w:i/>
          <w:iCs/>
          <w:sz w:val="28"/>
          <w:szCs w:val="28"/>
        </w:rPr>
        <w:t xml:space="preserve"> 9; М., Просвещение</w:t>
      </w:r>
      <w:r>
        <w:rPr>
          <w:b/>
          <w:bCs/>
          <w:i/>
          <w:iCs/>
          <w:sz w:val="28"/>
          <w:szCs w:val="28"/>
        </w:rPr>
        <w:t xml:space="preserve"> 2011</w:t>
      </w:r>
    </w:p>
    <w:p w:rsidR="00CD1BA5" w:rsidRDefault="00CD1BA5" w:rsidP="000E2D6E">
      <w:pPr>
        <w:jc w:val="center"/>
        <w:rPr>
          <w:b/>
          <w:bCs/>
        </w:rPr>
      </w:pPr>
      <w:r w:rsidRPr="000E2D6E">
        <w:rPr>
          <w:b/>
          <w:bCs/>
        </w:rPr>
        <w:t xml:space="preserve"> </w:t>
      </w:r>
      <w:r>
        <w:rPr>
          <w:b/>
          <w:bCs/>
        </w:rPr>
        <w:t>Учебно-тематический план</w:t>
      </w:r>
    </w:p>
    <w:p w:rsidR="00CD1BA5" w:rsidRDefault="00CD1BA5" w:rsidP="000E2D6E">
      <w:pPr>
        <w:jc w:val="center"/>
        <w:rPr>
          <w:b/>
          <w:bCs/>
        </w:rPr>
      </w:pPr>
    </w:p>
    <w:tbl>
      <w:tblPr>
        <w:tblpPr w:leftFromText="180" w:rightFromText="180" w:bottomFromText="20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7027"/>
        <w:gridCol w:w="1477"/>
      </w:tblGrid>
      <w:tr w:rsidR="00CD1BA5">
        <w:trPr>
          <w:trHeight w:val="820"/>
        </w:trPr>
        <w:tc>
          <w:tcPr>
            <w:tcW w:w="1067" w:type="dxa"/>
          </w:tcPr>
          <w:p w:rsidR="00CD1BA5" w:rsidRDefault="00CD1BA5" w:rsidP="00507A0F">
            <w:pPr>
              <w:jc w:val="center"/>
            </w:pPr>
            <w:r>
              <w:t>№ п\п</w:t>
            </w:r>
          </w:p>
        </w:tc>
        <w:tc>
          <w:tcPr>
            <w:tcW w:w="7027" w:type="dxa"/>
          </w:tcPr>
          <w:p w:rsidR="00CD1BA5" w:rsidRDefault="00CD1BA5" w:rsidP="00507A0F">
            <w:pPr>
              <w:jc w:val="center"/>
            </w:pPr>
          </w:p>
          <w:p w:rsidR="00CD1BA5" w:rsidRDefault="00CD1BA5" w:rsidP="00507A0F">
            <w:pPr>
              <w:jc w:val="center"/>
            </w:pPr>
            <w:r>
              <w:t>Наименование темы</w:t>
            </w:r>
          </w:p>
        </w:tc>
        <w:tc>
          <w:tcPr>
            <w:tcW w:w="1477" w:type="dxa"/>
          </w:tcPr>
          <w:p w:rsidR="00CD1BA5" w:rsidRDefault="00CD1BA5" w:rsidP="00507A0F">
            <w:pPr>
              <w:jc w:val="center"/>
            </w:pPr>
          </w:p>
          <w:p w:rsidR="00CD1BA5" w:rsidRDefault="00CD1BA5" w:rsidP="00507A0F">
            <w:pPr>
              <w:jc w:val="center"/>
            </w:pPr>
            <w:r>
              <w:t>Кол-во часов</w:t>
            </w:r>
          </w:p>
        </w:tc>
      </w:tr>
      <w:tr w:rsidR="00CD1BA5">
        <w:trPr>
          <w:trHeight w:val="269"/>
        </w:trPr>
        <w:tc>
          <w:tcPr>
            <w:tcW w:w="1067" w:type="dxa"/>
            <w:shd w:val="clear" w:color="auto" w:fill="FFFFCC"/>
          </w:tcPr>
          <w:p w:rsidR="00CD1BA5" w:rsidRDefault="00CD1BA5" w:rsidP="00507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27" w:type="dxa"/>
            <w:shd w:val="clear" w:color="auto" w:fill="FFFFCC"/>
          </w:tcPr>
          <w:p w:rsidR="00CD1BA5" w:rsidRDefault="00CD1BA5" w:rsidP="00507A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Повторение курса алгебры 7 – 8 классов. </w:t>
            </w:r>
          </w:p>
          <w:p w:rsidR="00CD1BA5" w:rsidRDefault="00CD1BA5" w:rsidP="00507A0F">
            <w:pPr>
              <w:rPr>
                <w:b/>
                <w:bCs/>
              </w:rPr>
            </w:pPr>
            <w:r>
              <w:rPr>
                <w:b/>
                <w:bCs/>
              </w:rPr>
              <w:t>Стартовая контрольная работа.</w:t>
            </w:r>
          </w:p>
        </w:tc>
        <w:tc>
          <w:tcPr>
            <w:tcW w:w="1477" w:type="dxa"/>
            <w:shd w:val="clear" w:color="auto" w:fill="FFFFCC"/>
          </w:tcPr>
          <w:p w:rsidR="00CD1BA5" w:rsidRDefault="00143194" w:rsidP="00507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D1BA5">
        <w:trPr>
          <w:trHeight w:val="269"/>
        </w:trPr>
        <w:tc>
          <w:tcPr>
            <w:tcW w:w="1067" w:type="dxa"/>
            <w:shd w:val="clear" w:color="auto" w:fill="FFFFCC"/>
          </w:tcPr>
          <w:p w:rsidR="00CD1BA5" w:rsidRDefault="00CD1BA5" w:rsidP="00507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27" w:type="dxa"/>
            <w:shd w:val="clear" w:color="auto" w:fill="FFFFCC"/>
          </w:tcPr>
          <w:p w:rsidR="00CD1BA5" w:rsidRDefault="00CD1BA5" w:rsidP="00507A0F">
            <w:pPr>
              <w:rPr>
                <w:b/>
                <w:bCs/>
              </w:rPr>
            </w:pPr>
            <w:r>
              <w:rPr>
                <w:b/>
                <w:bCs/>
              </w:rPr>
              <w:t>Квадратичная функция</w:t>
            </w:r>
          </w:p>
        </w:tc>
        <w:tc>
          <w:tcPr>
            <w:tcW w:w="1477" w:type="dxa"/>
            <w:shd w:val="clear" w:color="auto" w:fill="FFFFCC"/>
          </w:tcPr>
          <w:p w:rsidR="00CD1BA5" w:rsidRDefault="00CD1BA5" w:rsidP="00507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</w:tr>
      <w:tr w:rsidR="00CD1BA5">
        <w:trPr>
          <w:trHeight w:val="269"/>
        </w:trPr>
        <w:tc>
          <w:tcPr>
            <w:tcW w:w="1067" w:type="dxa"/>
          </w:tcPr>
          <w:p w:rsidR="00CD1BA5" w:rsidRDefault="00CD1BA5" w:rsidP="00507A0F">
            <w:pPr>
              <w:jc w:val="center"/>
            </w:pPr>
            <w:r>
              <w:t>2.1</w:t>
            </w:r>
          </w:p>
        </w:tc>
        <w:tc>
          <w:tcPr>
            <w:tcW w:w="7027" w:type="dxa"/>
          </w:tcPr>
          <w:p w:rsidR="00CD1BA5" w:rsidRDefault="00CD1BA5" w:rsidP="00507A0F">
            <w:pPr>
              <w:rPr>
                <w:b/>
                <w:bCs/>
              </w:rPr>
            </w:pPr>
            <w:r>
              <w:t>Функции и их свойства</w:t>
            </w:r>
          </w:p>
        </w:tc>
        <w:tc>
          <w:tcPr>
            <w:tcW w:w="1477" w:type="dxa"/>
          </w:tcPr>
          <w:p w:rsidR="00CD1BA5" w:rsidRPr="00A471DD" w:rsidRDefault="00CD1BA5" w:rsidP="00507A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CD1BA5">
        <w:trPr>
          <w:trHeight w:val="269"/>
        </w:trPr>
        <w:tc>
          <w:tcPr>
            <w:tcW w:w="1067" w:type="dxa"/>
          </w:tcPr>
          <w:p w:rsidR="00CD1BA5" w:rsidRDefault="00CD1BA5" w:rsidP="00507A0F">
            <w:pPr>
              <w:jc w:val="center"/>
            </w:pPr>
            <w:r>
              <w:t>2.2</w:t>
            </w:r>
          </w:p>
        </w:tc>
        <w:tc>
          <w:tcPr>
            <w:tcW w:w="7027" w:type="dxa"/>
          </w:tcPr>
          <w:p w:rsidR="00CD1BA5" w:rsidRDefault="00CD1BA5" w:rsidP="00507A0F">
            <w:pPr>
              <w:rPr>
                <w:b/>
                <w:bCs/>
              </w:rPr>
            </w:pPr>
            <w:r>
              <w:t>Квадратный трехчлен</w:t>
            </w:r>
          </w:p>
        </w:tc>
        <w:tc>
          <w:tcPr>
            <w:tcW w:w="1477" w:type="dxa"/>
          </w:tcPr>
          <w:p w:rsidR="00CD1BA5" w:rsidRDefault="00CD1BA5" w:rsidP="00507A0F">
            <w:pPr>
              <w:jc w:val="center"/>
            </w:pPr>
            <w:r>
              <w:t>4</w:t>
            </w:r>
          </w:p>
        </w:tc>
      </w:tr>
      <w:tr w:rsidR="00CD1BA5">
        <w:trPr>
          <w:trHeight w:val="269"/>
        </w:trPr>
        <w:tc>
          <w:tcPr>
            <w:tcW w:w="1067" w:type="dxa"/>
          </w:tcPr>
          <w:p w:rsidR="00CD1BA5" w:rsidRDefault="00CD1BA5" w:rsidP="00507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7027" w:type="dxa"/>
          </w:tcPr>
          <w:p w:rsidR="00CD1BA5" w:rsidRDefault="00CD1BA5" w:rsidP="00507A0F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Контрольная работа №1 по теме "Свойства функций"</w:t>
            </w:r>
          </w:p>
        </w:tc>
        <w:tc>
          <w:tcPr>
            <w:tcW w:w="1477" w:type="dxa"/>
          </w:tcPr>
          <w:p w:rsidR="00CD1BA5" w:rsidRDefault="00CD1BA5" w:rsidP="00507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D1BA5">
        <w:trPr>
          <w:trHeight w:val="269"/>
        </w:trPr>
        <w:tc>
          <w:tcPr>
            <w:tcW w:w="1067" w:type="dxa"/>
          </w:tcPr>
          <w:p w:rsidR="00CD1BA5" w:rsidRDefault="00CD1BA5" w:rsidP="00507A0F">
            <w:pPr>
              <w:jc w:val="center"/>
            </w:pPr>
            <w:r>
              <w:t>2.4</w:t>
            </w:r>
          </w:p>
        </w:tc>
        <w:tc>
          <w:tcPr>
            <w:tcW w:w="7027" w:type="dxa"/>
          </w:tcPr>
          <w:p w:rsidR="00CD1BA5" w:rsidRDefault="00CD1BA5" w:rsidP="00507A0F">
            <w:pPr>
              <w:rPr>
                <w:b/>
                <w:bCs/>
              </w:rPr>
            </w:pPr>
            <w:r>
              <w:t>Квадратичная функция и ее график</w:t>
            </w:r>
          </w:p>
        </w:tc>
        <w:tc>
          <w:tcPr>
            <w:tcW w:w="1477" w:type="dxa"/>
          </w:tcPr>
          <w:p w:rsidR="00CD1BA5" w:rsidRPr="00A471DD" w:rsidRDefault="00CD1BA5" w:rsidP="00507A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CD1BA5">
        <w:trPr>
          <w:trHeight w:val="269"/>
        </w:trPr>
        <w:tc>
          <w:tcPr>
            <w:tcW w:w="1067" w:type="dxa"/>
          </w:tcPr>
          <w:p w:rsidR="00CD1BA5" w:rsidRDefault="00CD1BA5" w:rsidP="00507A0F">
            <w:pPr>
              <w:jc w:val="center"/>
            </w:pPr>
            <w:r>
              <w:t>2.5</w:t>
            </w:r>
          </w:p>
        </w:tc>
        <w:tc>
          <w:tcPr>
            <w:tcW w:w="7027" w:type="dxa"/>
          </w:tcPr>
          <w:p w:rsidR="00CD1BA5" w:rsidRDefault="00CD1BA5" w:rsidP="00507A0F">
            <w:pPr>
              <w:rPr>
                <w:b/>
                <w:bCs/>
              </w:rPr>
            </w:pPr>
            <w:r>
              <w:t xml:space="preserve">Степенная функция. Корень </w:t>
            </w:r>
            <w:r>
              <w:rPr>
                <w:lang w:val="en-US"/>
              </w:rPr>
              <w:t>n</w:t>
            </w:r>
            <w:r>
              <w:t>-й степени.</w:t>
            </w:r>
          </w:p>
        </w:tc>
        <w:tc>
          <w:tcPr>
            <w:tcW w:w="1477" w:type="dxa"/>
          </w:tcPr>
          <w:p w:rsidR="00CD1BA5" w:rsidRDefault="00CD1BA5" w:rsidP="00507A0F">
            <w:pPr>
              <w:jc w:val="center"/>
            </w:pPr>
            <w:r>
              <w:t>4</w:t>
            </w:r>
          </w:p>
        </w:tc>
      </w:tr>
      <w:tr w:rsidR="00CD1BA5">
        <w:trPr>
          <w:trHeight w:val="275"/>
        </w:trPr>
        <w:tc>
          <w:tcPr>
            <w:tcW w:w="1067" w:type="dxa"/>
          </w:tcPr>
          <w:p w:rsidR="00CD1BA5" w:rsidRDefault="00CD1BA5" w:rsidP="00507A0F">
            <w:pPr>
              <w:jc w:val="center"/>
            </w:pPr>
            <w:r>
              <w:t>2.6</w:t>
            </w:r>
          </w:p>
        </w:tc>
        <w:tc>
          <w:tcPr>
            <w:tcW w:w="7027" w:type="dxa"/>
          </w:tcPr>
          <w:p w:rsidR="00CD1BA5" w:rsidRDefault="00CD1BA5" w:rsidP="00507A0F">
            <w:pPr>
              <w:rPr>
                <w:b/>
                <w:bCs/>
                <w:i/>
                <w:iCs/>
              </w:rPr>
            </w:pPr>
            <w:r>
              <w:t>Обобщение, систематизация и коррекция знаний</w:t>
            </w:r>
          </w:p>
        </w:tc>
        <w:tc>
          <w:tcPr>
            <w:tcW w:w="1477" w:type="dxa"/>
          </w:tcPr>
          <w:p w:rsidR="00CD1BA5" w:rsidRDefault="00CD1BA5" w:rsidP="00507A0F">
            <w:pPr>
              <w:jc w:val="center"/>
            </w:pPr>
            <w:r>
              <w:t>2</w:t>
            </w:r>
          </w:p>
        </w:tc>
      </w:tr>
      <w:tr w:rsidR="00CD1BA5">
        <w:trPr>
          <w:trHeight w:val="269"/>
        </w:trPr>
        <w:tc>
          <w:tcPr>
            <w:tcW w:w="1067" w:type="dxa"/>
          </w:tcPr>
          <w:p w:rsidR="00CD1BA5" w:rsidRDefault="00CD1BA5" w:rsidP="00507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2.7</w:t>
            </w:r>
          </w:p>
        </w:tc>
        <w:tc>
          <w:tcPr>
            <w:tcW w:w="7027" w:type="dxa"/>
          </w:tcPr>
          <w:p w:rsidR="00CD1BA5" w:rsidRPr="00C83424" w:rsidRDefault="00CD1BA5" w:rsidP="00507A0F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Контрольная работа №2 по теме « Квадратичная функция»</w:t>
            </w:r>
          </w:p>
        </w:tc>
        <w:tc>
          <w:tcPr>
            <w:tcW w:w="1477" w:type="dxa"/>
          </w:tcPr>
          <w:p w:rsidR="00CD1BA5" w:rsidRDefault="00CD1BA5" w:rsidP="00507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D1BA5">
        <w:trPr>
          <w:trHeight w:val="269"/>
        </w:trPr>
        <w:tc>
          <w:tcPr>
            <w:tcW w:w="1067" w:type="dxa"/>
            <w:shd w:val="clear" w:color="auto" w:fill="FFFFCC"/>
          </w:tcPr>
          <w:p w:rsidR="00CD1BA5" w:rsidRDefault="00CD1BA5" w:rsidP="00507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27" w:type="dxa"/>
            <w:shd w:val="clear" w:color="auto" w:fill="FFFFCC"/>
          </w:tcPr>
          <w:p w:rsidR="00CD1BA5" w:rsidRDefault="00CD1BA5" w:rsidP="00507A0F">
            <w:pPr>
              <w:rPr>
                <w:b/>
                <w:bCs/>
              </w:rPr>
            </w:pPr>
            <w:r>
              <w:rPr>
                <w:b/>
                <w:bCs/>
              </w:rPr>
              <w:t>Уравнения и неравенства с одной переменной</w:t>
            </w:r>
          </w:p>
        </w:tc>
        <w:tc>
          <w:tcPr>
            <w:tcW w:w="1477" w:type="dxa"/>
            <w:shd w:val="clear" w:color="auto" w:fill="FFFFCC"/>
          </w:tcPr>
          <w:p w:rsidR="00CD1BA5" w:rsidRDefault="00CD1BA5" w:rsidP="00507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CD1BA5">
        <w:trPr>
          <w:trHeight w:val="275"/>
        </w:trPr>
        <w:tc>
          <w:tcPr>
            <w:tcW w:w="1067" w:type="dxa"/>
          </w:tcPr>
          <w:p w:rsidR="00CD1BA5" w:rsidRDefault="00CD1BA5" w:rsidP="00507A0F">
            <w:pPr>
              <w:jc w:val="center"/>
            </w:pPr>
            <w:r>
              <w:t>3.1</w:t>
            </w:r>
          </w:p>
        </w:tc>
        <w:tc>
          <w:tcPr>
            <w:tcW w:w="7027" w:type="dxa"/>
          </w:tcPr>
          <w:p w:rsidR="00CD1BA5" w:rsidRDefault="00CD1BA5" w:rsidP="00507A0F">
            <w:pPr>
              <w:rPr>
                <w:b/>
                <w:bCs/>
                <w:i/>
                <w:iCs/>
              </w:rPr>
            </w:pPr>
            <w:r>
              <w:t>Уравнения с одной переменной</w:t>
            </w:r>
          </w:p>
        </w:tc>
        <w:tc>
          <w:tcPr>
            <w:tcW w:w="1477" w:type="dxa"/>
          </w:tcPr>
          <w:p w:rsidR="00CD1BA5" w:rsidRDefault="00CD1BA5" w:rsidP="00507A0F">
            <w:pPr>
              <w:jc w:val="center"/>
            </w:pPr>
            <w:r>
              <w:t>10</w:t>
            </w:r>
          </w:p>
        </w:tc>
      </w:tr>
      <w:tr w:rsidR="00CD1BA5">
        <w:trPr>
          <w:trHeight w:val="275"/>
        </w:trPr>
        <w:tc>
          <w:tcPr>
            <w:tcW w:w="1067" w:type="dxa"/>
          </w:tcPr>
          <w:p w:rsidR="00CD1BA5" w:rsidRDefault="00CD1BA5" w:rsidP="00507A0F">
            <w:pPr>
              <w:jc w:val="center"/>
            </w:pPr>
            <w:r>
              <w:t>3.2</w:t>
            </w:r>
          </w:p>
        </w:tc>
        <w:tc>
          <w:tcPr>
            <w:tcW w:w="7027" w:type="dxa"/>
          </w:tcPr>
          <w:p w:rsidR="00CD1BA5" w:rsidRDefault="00CD1BA5" w:rsidP="00507A0F">
            <w:pPr>
              <w:rPr>
                <w:b/>
                <w:bCs/>
                <w:i/>
                <w:iCs/>
              </w:rPr>
            </w:pPr>
            <w:r>
              <w:t>Неравенства с одной переменной</w:t>
            </w:r>
          </w:p>
        </w:tc>
        <w:tc>
          <w:tcPr>
            <w:tcW w:w="1477" w:type="dxa"/>
          </w:tcPr>
          <w:p w:rsidR="00CD1BA5" w:rsidRDefault="00CD1BA5" w:rsidP="00507A0F">
            <w:pPr>
              <w:jc w:val="center"/>
            </w:pPr>
            <w:r>
              <w:t>8</w:t>
            </w:r>
          </w:p>
        </w:tc>
      </w:tr>
      <w:tr w:rsidR="00CD1BA5">
        <w:trPr>
          <w:trHeight w:val="275"/>
        </w:trPr>
        <w:tc>
          <w:tcPr>
            <w:tcW w:w="1067" w:type="dxa"/>
          </w:tcPr>
          <w:p w:rsidR="00CD1BA5" w:rsidRDefault="00CD1BA5" w:rsidP="00507A0F">
            <w:pPr>
              <w:jc w:val="center"/>
            </w:pPr>
            <w:r>
              <w:t>3.3</w:t>
            </w:r>
          </w:p>
        </w:tc>
        <w:tc>
          <w:tcPr>
            <w:tcW w:w="7027" w:type="dxa"/>
          </w:tcPr>
          <w:p w:rsidR="00CD1BA5" w:rsidRDefault="00CD1BA5" w:rsidP="00507A0F">
            <w:pPr>
              <w:rPr>
                <w:b/>
                <w:bCs/>
                <w:i/>
                <w:iCs/>
              </w:rPr>
            </w:pPr>
            <w:r>
              <w:t>Обобщение, систематизация и коррекция знаний</w:t>
            </w:r>
          </w:p>
        </w:tc>
        <w:tc>
          <w:tcPr>
            <w:tcW w:w="1477" w:type="dxa"/>
          </w:tcPr>
          <w:p w:rsidR="00CD1BA5" w:rsidRDefault="00CD1BA5" w:rsidP="00507A0F">
            <w:pPr>
              <w:jc w:val="center"/>
            </w:pPr>
            <w:r>
              <w:t>1</w:t>
            </w:r>
          </w:p>
        </w:tc>
      </w:tr>
      <w:tr w:rsidR="00CD1BA5">
        <w:trPr>
          <w:trHeight w:val="275"/>
        </w:trPr>
        <w:tc>
          <w:tcPr>
            <w:tcW w:w="1067" w:type="dxa"/>
          </w:tcPr>
          <w:p w:rsidR="00CD1BA5" w:rsidRDefault="00CD1BA5" w:rsidP="00507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3.4</w:t>
            </w:r>
          </w:p>
        </w:tc>
        <w:tc>
          <w:tcPr>
            <w:tcW w:w="7027" w:type="dxa"/>
          </w:tcPr>
          <w:p w:rsidR="00CD1BA5" w:rsidRDefault="00CD1BA5" w:rsidP="00507A0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Контрольная работа № 3 по теме "Уравнение и системы уравнений"</w:t>
            </w:r>
          </w:p>
        </w:tc>
        <w:tc>
          <w:tcPr>
            <w:tcW w:w="1477" w:type="dxa"/>
          </w:tcPr>
          <w:p w:rsidR="00CD1BA5" w:rsidRDefault="00CD1BA5" w:rsidP="00507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D1BA5">
        <w:trPr>
          <w:trHeight w:val="269"/>
        </w:trPr>
        <w:tc>
          <w:tcPr>
            <w:tcW w:w="1067" w:type="dxa"/>
            <w:shd w:val="clear" w:color="auto" w:fill="FFFFCC"/>
          </w:tcPr>
          <w:p w:rsidR="00CD1BA5" w:rsidRDefault="00CD1BA5" w:rsidP="00507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27" w:type="dxa"/>
            <w:shd w:val="clear" w:color="auto" w:fill="FFFFCC"/>
          </w:tcPr>
          <w:p w:rsidR="00CD1BA5" w:rsidRDefault="00CD1BA5" w:rsidP="00507A0F">
            <w:pPr>
              <w:rPr>
                <w:b/>
                <w:bCs/>
              </w:rPr>
            </w:pPr>
            <w:r>
              <w:rPr>
                <w:b/>
                <w:bCs/>
              </w:rPr>
              <w:t>Уравнения и неравенства с двумя переменными</w:t>
            </w:r>
          </w:p>
        </w:tc>
        <w:tc>
          <w:tcPr>
            <w:tcW w:w="1477" w:type="dxa"/>
            <w:shd w:val="clear" w:color="auto" w:fill="FFFFCC"/>
          </w:tcPr>
          <w:p w:rsidR="00CD1BA5" w:rsidRDefault="00CD1BA5" w:rsidP="00507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CD1BA5">
        <w:trPr>
          <w:trHeight w:val="275"/>
        </w:trPr>
        <w:tc>
          <w:tcPr>
            <w:tcW w:w="1067" w:type="dxa"/>
          </w:tcPr>
          <w:p w:rsidR="00CD1BA5" w:rsidRDefault="00CD1BA5" w:rsidP="00507A0F">
            <w:pPr>
              <w:jc w:val="center"/>
            </w:pPr>
            <w:r>
              <w:t>4.1</w:t>
            </w:r>
          </w:p>
        </w:tc>
        <w:tc>
          <w:tcPr>
            <w:tcW w:w="7027" w:type="dxa"/>
          </w:tcPr>
          <w:p w:rsidR="00CD1BA5" w:rsidRDefault="00CD1BA5" w:rsidP="00507A0F">
            <w:pPr>
              <w:rPr>
                <w:b/>
                <w:bCs/>
                <w:i/>
                <w:iCs/>
              </w:rPr>
            </w:pPr>
            <w:r>
              <w:t>Уравнения с двумя переменными и их системы</w:t>
            </w:r>
          </w:p>
        </w:tc>
        <w:tc>
          <w:tcPr>
            <w:tcW w:w="1477" w:type="dxa"/>
          </w:tcPr>
          <w:p w:rsidR="00CD1BA5" w:rsidRPr="00283004" w:rsidRDefault="00CD1BA5" w:rsidP="00507A0F">
            <w:pPr>
              <w:jc w:val="center"/>
            </w:pPr>
            <w:r>
              <w:t>11</w:t>
            </w:r>
          </w:p>
        </w:tc>
      </w:tr>
      <w:tr w:rsidR="00CD1BA5">
        <w:trPr>
          <w:trHeight w:val="275"/>
        </w:trPr>
        <w:tc>
          <w:tcPr>
            <w:tcW w:w="1067" w:type="dxa"/>
          </w:tcPr>
          <w:p w:rsidR="00CD1BA5" w:rsidRDefault="00CD1BA5" w:rsidP="00507A0F">
            <w:pPr>
              <w:jc w:val="center"/>
            </w:pPr>
            <w:r>
              <w:t>4.2</w:t>
            </w:r>
          </w:p>
        </w:tc>
        <w:tc>
          <w:tcPr>
            <w:tcW w:w="7027" w:type="dxa"/>
          </w:tcPr>
          <w:p w:rsidR="00CD1BA5" w:rsidRDefault="00CD1BA5" w:rsidP="00507A0F">
            <w:pPr>
              <w:rPr>
                <w:b/>
                <w:bCs/>
                <w:i/>
                <w:iCs/>
              </w:rPr>
            </w:pPr>
            <w:r>
              <w:t>Неравенства с двумя переменными и их системы</w:t>
            </w:r>
          </w:p>
        </w:tc>
        <w:tc>
          <w:tcPr>
            <w:tcW w:w="1477" w:type="dxa"/>
          </w:tcPr>
          <w:p w:rsidR="00CD1BA5" w:rsidRDefault="00CD1BA5" w:rsidP="00507A0F">
            <w:pPr>
              <w:jc w:val="center"/>
            </w:pPr>
            <w:r>
              <w:t>6</w:t>
            </w:r>
          </w:p>
        </w:tc>
      </w:tr>
      <w:tr w:rsidR="00CD1BA5">
        <w:trPr>
          <w:trHeight w:val="275"/>
        </w:trPr>
        <w:tc>
          <w:tcPr>
            <w:tcW w:w="1067" w:type="dxa"/>
          </w:tcPr>
          <w:p w:rsidR="00CD1BA5" w:rsidRDefault="00CD1BA5" w:rsidP="00507A0F">
            <w:pPr>
              <w:jc w:val="center"/>
            </w:pPr>
            <w:r>
              <w:t>4.3</w:t>
            </w:r>
          </w:p>
        </w:tc>
        <w:tc>
          <w:tcPr>
            <w:tcW w:w="7027" w:type="dxa"/>
          </w:tcPr>
          <w:p w:rsidR="00CD1BA5" w:rsidRDefault="00CD1BA5" w:rsidP="00507A0F">
            <w:pPr>
              <w:rPr>
                <w:b/>
                <w:bCs/>
                <w:i/>
                <w:iCs/>
              </w:rPr>
            </w:pPr>
            <w:r>
              <w:t>Обобщение, систематизация и коррекция знаний</w:t>
            </w:r>
          </w:p>
        </w:tc>
        <w:tc>
          <w:tcPr>
            <w:tcW w:w="1477" w:type="dxa"/>
          </w:tcPr>
          <w:p w:rsidR="00CD1BA5" w:rsidRDefault="00CD1BA5" w:rsidP="00507A0F">
            <w:pPr>
              <w:jc w:val="center"/>
            </w:pPr>
            <w:r>
              <w:t>2</w:t>
            </w:r>
          </w:p>
        </w:tc>
      </w:tr>
      <w:tr w:rsidR="00CD1BA5">
        <w:trPr>
          <w:trHeight w:val="275"/>
        </w:trPr>
        <w:tc>
          <w:tcPr>
            <w:tcW w:w="1067" w:type="dxa"/>
          </w:tcPr>
          <w:p w:rsidR="00CD1BA5" w:rsidRDefault="00CD1BA5" w:rsidP="00507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4.4</w:t>
            </w:r>
          </w:p>
        </w:tc>
        <w:tc>
          <w:tcPr>
            <w:tcW w:w="7027" w:type="dxa"/>
          </w:tcPr>
          <w:p w:rsidR="00CD1BA5" w:rsidRDefault="00CD1BA5" w:rsidP="00507A0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Контрольная работа № 4 по теме "Уравнения и системы уравнений"</w:t>
            </w:r>
          </w:p>
        </w:tc>
        <w:tc>
          <w:tcPr>
            <w:tcW w:w="1477" w:type="dxa"/>
          </w:tcPr>
          <w:p w:rsidR="00CD1BA5" w:rsidRDefault="00CD1BA5" w:rsidP="00507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D1BA5">
        <w:trPr>
          <w:trHeight w:val="251"/>
        </w:trPr>
        <w:tc>
          <w:tcPr>
            <w:tcW w:w="1067" w:type="dxa"/>
            <w:shd w:val="clear" w:color="auto" w:fill="FFFFCC"/>
          </w:tcPr>
          <w:p w:rsidR="00CD1BA5" w:rsidRDefault="00CD1BA5" w:rsidP="00507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27" w:type="dxa"/>
            <w:shd w:val="clear" w:color="auto" w:fill="FFFFCC"/>
          </w:tcPr>
          <w:p w:rsidR="00CD1BA5" w:rsidRDefault="00CD1BA5" w:rsidP="00507A0F">
            <w:pPr>
              <w:rPr>
                <w:b/>
                <w:bCs/>
              </w:rPr>
            </w:pPr>
            <w:r>
              <w:rPr>
                <w:b/>
                <w:bCs/>
              </w:rPr>
              <w:t>Арифметическая и геометрическая прогрессии</w:t>
            </w:r>
          </w:p>
        </w:tc>
        <w:tc>
          <w:tcPr>
            <w:tcW w:w="1477" w:type="dxa"/>
            <w:shd w:val="clear" w:color="auto" w:fill="FFFFCC"/>
          </w:tcPr>
          <w:p w:rsidR="00CD1BA5" w:rsidRDefault="00CD1BA5" w:rsidP="00507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CD1BA5">
        <w:trPr>
          <w:trHeight w:val="251"/>
        </w:trPr>
        <w:tc>
          <w:tcPr>
            <w:tcW w:w="1067" w:type="dxa"/>
          </w:tcPr>
          <w:p w:rsidR="00CD1BA5" w:rsidRDefault="00CD1BA5" w:rsidP="00507A0F">
            <w:pPr>
              <w:jc w:val="center"/>
            </w:pPr>
            <w:r>
              <w:t>5.1</w:t>
            </w:r>
          </w:p>
        </w:tc>
        <w:tc>
          <w:tcPr>
            <w:tcW w:w="7027" w:type="dxa"/>
          </w:tcPr>
          <w:p w:rsidR="00CD1BA5" w:rsidRDefault="00CD1BA5" w:rsidP="00507A0F">
            <w:pPr>
              <w:rPr>
                <w:b/>
                <w:bCs/>
              </w:rPr>
            </w:pPr>
            <w:r>
              <w:t>Последовательности. Арифметическая прогрессия</w:t>
            </w:r>
          </w:p>
        </w:tc>
        <w:tc>
          <w:tcPr>
            <w:tcW w:w="1477" w:type="dxa"/>
          </w:tcPr>
          <w:p w:rsidR="00CD1BA5" w:rsidRDefault="00CD1BA5" w:rsidP="00507A0F">
            <w:pPr>
              <w:jc w:val="center"/>
            </w:pPr>
            <w:r>
              <w:t>8</w:t>
            </w:r>
          </w:p>
        </w:tc>
      </w:tr>
      <w:tr w:rsidR="00CD1BA5">
        <w:trPr>
          <w:trHeight w:val="251"/>
        </w:trPr>
        <w:tc>
          <w:tcPr>
            <w:tcW w:w="1067" w:type="dxa"/>
          </w:tcPr>
          <w:p w:rsidR="00CD1BA5" w:rsidRDefault="00CD1BA5" w:rsidP="00507A0F">
            <w:pPr>
              <w:jc w:val="center"/>
            </w:pPr>
            <w:r>
              <w:t>5.2</w:t>
            </w:r>
          </w:p>
        </w:tc>
        <w:tc>
          <w:tcPr>
            <w:tcW w:w="7027" w:type="dxa"/>
          </w:tcPr>
          <w:p w:rsidR="00CD1BA5" w:rsidRDefault="00CD1BA5" w:rsidP="00507A0F">
            <w:pPr>
              <w:rPr>
                <w:b/>
                <w:bCs/>
              </w:rPr>
            </w:pPr>
            <w:r>
              <w:t>Геометрическая прогрессия</w:t>
            </w:r>
          </w:p>
        </w:tc>
        <w:tc>
          <w:tcPr>
            <w:tcW w:w="1477" w:type="dxa"/>
          </w:tcPr>
          <w:p w:rsidR="00CD1BA5" w:rsidRPr="003A5E49" w:rsidRDefault="00CD1BA5" w:rsidP="00507A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D1BA5">
        <w:trPr>
          <w:trHeight w:val="275"/>
        </w:trPr>
        <w:tc>
          <w:tcPr>
            <w:tcW w:w="1067" w:type="dxa"/>
          </w:tcPr>
          <w:p w:rsidR="00CD1BA5" w:rsidRDefault="00CD1BA5" w:rsidP="00507A0F">
            <w:pPr>
              <w:jc w:val="center"/>
            </w:pPr>
            <w:r>
              <w:t>5.3</w:t>
            </w:r>
          </w:p>
        </w:tc>
        <w:tc>
          <w:tcPr>
            <w:tcW w:w="7027" w:type="dxa"/>
          </w:tcPr>
          <w:p w:rsidR="00CD1BA5" w:rsidRDefault="00CD1BA5" w:rsidP="00507A0F">
            <w:pPr>
              <w:rPr>
                <w:b/>
                <w:bCs/>
                <w:i/>
                <w:iCs/>
              </w:rPr>
            </w:pPr>
            <w:r>
              <w:t>Обобщение, систематизация и коррекция знаний</w:t>
            </w:r>
          </w:p>
        </w:tc>
        <w:tc>
          <w:tcPr>
            <w:tcW w:w="1477" w:type="dxa"/>
          </w:tcPr>
          <w:p w:rsidR="00CD1BA5" w:rsidRDefault="00CD1BA5" w:rsidP="00507A0F">
            <w:pPr>
              <w:jc w:val="center"/>
            </w:pPr>
            <w:r>
              <w:t>1</w:t>
            </w:r>
          </w:p>
        </w:tc>
      </w:tr>
      <w:tr w:rsidR="00CD1BA5">
        <w:trPr>
          <w:trHeight w:val="275"/>
        </w:trPr>
        <w:tc>
          <w:tcPr>
            <w:tcW w:w="1067" w:type="dxa"/>
          </w:tcPr>
          <w:p w:rsidR="00CD1BA5" w:rsidRDefault="00CD1BA5" w:rsidP="00507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5.4</w:t>
            </w:r>
          </w:p>
        </w:tc>
        <w:tc>
          <w:tcPr>
            <w:tcW w:w="7027" w:type="dxa"/>
          </w:tcPr>
          <w:p w:rsidR="00CD1BA5" w:rsidRDefault="00CD1BA5" w:rsidP="00507A0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Контрольная работа № 5,6 по теме "Арифметическая и геометрическая прогрессии"</w:t>
            </w:r>
          </w:p>
        </w:tc>
        <w:tc>
          <w:tcPr>
            <w:tcW w:w="1477" w:type="dxa"/>
          </w:tcPr>
          <w:p w:rsidR="00CD1BA5" w:rsidRDefault="00CD1BA5" w:rsidP="00507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D1BA5">
        <w:trPr>
          <w:trHeight w:val="251"/>
        </w:trPr>
        <w:tc>
          <w:tcPr>
            <w:tcW w:w="1067" w:type="dxa"/>
            <w:shd w:val="clear" w:color="auto" w:fill="FFFFCC"/>
          </w:tcPr>
          <w:p w:rsidR="00CD1BA5" w:rsidRDefault="00CD1BA5" w:rsidP="00507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27" w:type="dxa"/>
            <w:shd w:val="clear" w:color="auto" w:fill="FFFFCC"/>
          </w:tcPr>
          <w:p w:rsidR="00CD1BA5" w:rsidRDefault="00CD1BA5" w:rsidP="00507A0F">
            <w:r>
              <w:rPr>
                <w:b/>
                <w:bCs/>
              </w:rPr>
              <w:t>Элементы комбинаторики и теории вероятностей</w:t>
            </w:r>
          </w:p>
        </w:tc>
        <w:tc>
          <w:tcPr>
            <w:tcW w:w="1477" w:type="dxa"/>
            <w:shd w:val="clear" w:color="auto" w:fill="FFFFCC"/>
          </w:tcPr>
          <w:p w:rsidR="00CD1BA5" w:rsidRDefault="00CD1BA5" w:rsidP="00507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CD1BA5">
        <w:trPr>
          <w:trHeight w:val="251"/>
        </w:trPr>
        <w:tc>
          <w:tcPr>
            <w:tcW w:w="1067" w:type="dxa"/>
          </w:tcPr>
          <w:p w:rsidR="00CD1BA5" w:rsidRDefault="00CD1BA5" w:rsidP="00507A0F">
            <w:pPr>
              <w:jc w:val="center"/>
            </w:pPr>
            <w:r>
              <w:t>6.1</w:t>
            </w:r>
          </w:p>
        </w:tc>
        <w:tc>
          <w:tcPr>
            <w:tcW w:w="7027" w:type="dxa"/>
          </w:tcPr>
          <w:p w:rsidR="00CD1BA5" w:rsidRDefault="00CD1BA5" w:rsidP="00507A0F">
            <w:r>
              <w:t>Элементы комбинаторики</w:t>
            </w:r>
          </w:p>
        </w:tc>
        <w:tc>
          <w:tcPr>
            <w:tcW w:w="1477" w:type="dxa"/>
          </w:tcPr>
          <w:p w:rsidR="00CD1BA5" w:rsidRDefault="00CD1BA5" w:rsidP="00507A0F">
            <w:pPr>
              <w:jc w:val="center"/>
            </w:pPr>
            <w:r>
              <w:t>8</w:t>
            </w:r>
          </w:p>
        </w:tc>
      </w:tr>
      <w:tr w:rsidR="00CD1BA5">
        <w:trPr>
          <w:trHeight w:val="251"/>
        </w:trPr>
        <w:tc>
          <w:tcPr>
            <w:tcW w:w="1067" w:type="dxa"/>
          </w:tcPr>
          <w:p w:rsidR="00CD1BA5" w:rsidRDefault="00CD1BA5" w:rsidP="00507A0F">
            <w:pPr>
              <w:jc w:val="center"/>
            </w:pPr>
            <w:r>
              <w:t>6.2</w:t>
            </w:r>
          </w:p>
        </w:tc>
        <w:tc>
          <w:tcPr>
            <w:tcW w:w="7027" w:type="dxa"/>
          </w:tcPr>
          <w:p w:rsidR="00CD1BA5" w:rsidRDefault="00CD1BA5" w:rsidP="00507A0F">
            <w:r>
              <w:t>Начальные сведения из теории вероятностей</w:t>
            </w:r>
          </w:p>
        </w:tc>
        <w:tc>
          <w:tcPr>
            <w:tcW w:w="1477" w:type="dxa"/>
          </w:tcPr>
          <w:p w:rsidR="00CD1BA5" w:rsidRDefault="00CD1BA5" w:rsidP="00507A0F">
            <w:pPr>
              <w:jc w:val="center"/>
            </w:pPr>
            <w:r>
              <w:t>5</w:t>
            </w:r>
          </w:p>
        </w:tc>
      </w:tr>
      <w:tr w:rsidR="00CD1BA5">
        <w:trPr>
          <w:trHeight w:val="251"/>
        </w:trPr>
        <w:tc>
          <w:tcPr>
            <w:tcW w:w="1067" w:type="dxa"/>
          </w:tcPr>
          <w:p w:rsidR="00CD1BA5" w:rsidRDefault="00CD1BA5" w:rsidP="00507A0F">
            <w:pPr>
              <w:jc w:val="center"/>
            </w:pPr>
            <w:r>
              <w:t>6.3</w:t>
            </w:r>
          </w:p>
        </w:tc>
        <w:tc>
          <w:tcPr>
            <w:tcW w:w="7027" w:type="dxa"/>
          </w:tcPr>
          <w:p w:rsidR="00CD1BA5" w:rsidRDefault="00CD1BA5" w:rsidP="00507A0F">
            <w:r>
              <w:t>Обобщение, систематизация и коррекция знаний.</w:t>
            </w:r>
          </w:p>
        </w:tc>
        <w:tc>
          <w:tcPr>
            <w:tcW w:w="1477" w:type="dxa"/>
          </w:tcPr>
          <w:p w:rsidR="00CD1BA5" w:rsidRDefault="00CD1BA5" w:rsidP="00507A0F">
            <w:pPr>
              <w:jc w:val="center"/>
            </w:pPr>
            <w:r>
              <w:t>3</w:t>
            </w:r>
          </w:p>
        </w:tc>
      </w:tr>
      <w:tr w:rsidR="00CD1BA5">
        <w:trPr>
          <w:trHeight w:val="251"/>
        </w:trPr>
        <w:tc>
          <w:tcPr>
            <w:tcW w:w="1067" w:type="dxa"/>
          </w:tcPr>
          <w:p w:rsidR="00CD1BA5" w:rsidRDefault="00CD1BA5" w:rsidP="00507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6.11</w:t>
            </w:r>
          </w:p>
        </w:tc>
        <w:tc>
          <w:tcPr>
            <w:tcW w:w="7027" w:type="dxa"/>
          </w:tcPr>
          <w:p w:rsidR="00CD1BA5" w:rsidRDefault="00CD1BA5" w:rsidP="00507A0F">
            <w:r>
              <w:rPr>
                <w:b/>
                <w:bCs/>
                <w:i/>
                <w:iCs/>
              </w:rPr>
              <w:t>Контрольная работа № 7 по теме "Элементы комбинаторики и теории вероятностей "</w:t>
            </w:r>
          </w:p>
        </w:tc>
        <w:tc>
          <w:tcPr>
            <w:tcW w:w="1477" w:type="dxa"/>
          </w:tcPr>
          <w:p w:rsidR="00CD1BA5" w:rsidRDefault="00CD1BA5" w:rsidP="00507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D1BA5">
        <w:trPr>
          <w:trHeight w:val="251"/>
        </w:trPr>
        <w:tc>
          <w:tcPr>
            <w:tcW w:w="1067" w:type="dxa"/>
            <w:shd w:val="clear" w:color="auto" w:fill="FFFFCC"/>
          </w:tcPr>
          <w:p w:rsidR="00CD1BA5" w:rsidRDefault="00CD1BA5" w:rsidP="00507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7027" w:type="dxa"/>
            <w:shd w:val="clear" w:color="auto" w:fill="FFFFCC"/>
          </w:tcPr>
          <w:p w:rsidR="00CD1BA5" w:rsidRDefault="00CD1BA5" w:rsidP="00507A0F">
            <w:r>
              <w:rPr>
                <w:b/>
                <w:bCs/>
              </w:rPr>
              <w:t>Повторение</w:t>
            </w:r>
          </w:p>
        </w:tc>
        <w:tc>
          <w:tcPr>
            <w:tcW w:w="1477" w:type="dxa"/>
            <w:shd w:val="clear" w:color="auto" w:fill="FFFFCC"/>
          </w:tcPr>
          <w:p w:rsidR="00CD1BA5" w:rsidRDefault="00CD1BA5" w:rsidP="00507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43194">
              <w:rPr>
                <w:b/>
                <w:bCs/>
              </w:rPr>
              <w:t>5</w:t>
            </w:r>
          </w:p>
        </w:tc>
      </w:tr>
      <w:tr w:rsidR="00CD1BA5">
        <w:trPr>
          <w:trHeight w:val="251"/>
        </w:trPr>
        <w:tc>
          <w:tcPr>
            <w:tcW w:w="1067" w:type="dxa"/>
          </w:tcPr>
          <w:p w:rsidR="00CD1BA5" w:rsidRDefault="00CD1BA5" w:rsidP="00507A0F">
            <w:pPr>
              <w:jc w:val="center"/>
            </w:pPr>
            <w:r>
              <w:t>7.1</w:t>
            </w:r>
          </w:p>
        </w:tc>
        <w:tc>
          <w:tcPr>
            <w:tcW w:w="7027" w:type="dxa"/>
          </w:tcPr>
          <w:p w:rsidR="00CD1BA5" w:rsidRDefault="00CD1BA5" w:rsidP="00507A0F">
            <w:r>
              <w:t>Решение задач</w:t>
            </w:r>
          </w:p>
        </w:tc>
        <w:tc>
          <w:tcPr>
            <w:tcW w:w="1477" w:type="dxa"/>
          </w:tcPr>
          <w:p w:rsidR="00CD1BA5" w:rsidRDefault="00CD1BA5" w:rsidP="00507A0F">
            <w:pPr>
              <w:jc w:val="center"/>
            </w:pPr>
            <w:r>
              <w:t>2</w:t>
            </w:r>
            <w:r w:rsidR="00143194">
              <w:t>3</w:t>
            </w:r>
          </w:p>
        </w:tc>
      </w:tr>
      <w:tr w:rsidR="00CD1BA5">
        <w:trPr>
          <w:trHeight w:val="251"/>
        </w:trPr>
        <w:tc>
          <w:tcPr>
            <w:tcW w:w="1067" w:type="dxa"/>
          </w:tcPr>
          <w:p w:rsidR="00CD1BA5" w:rsidRDefault="00CD1BA5" w:rsidP="00507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7.2</w:t>
            </w:r>
          </w:p>
        </w:tc>
        <w:tc>
          <w:tcPr>
            <w:tcW w:w="7027" w:type="dxa"/>
          </w:tcPr>
          <w:p w:rsidR="00CD1BA5" w:rsidRDefault="00CD1BA5" w:rsidP="00507A0F">
            <w:r>
              <w:rPr>
                <w:b/>
                <w:bCs/>
                <w:i/>
                <w:iCs/>
              </w:rPr>
              <w:t xml:space="preserve">Итоговая контрольная работа </w:t>
            </w:r>
          </w:p>
        </w:tc>
        <w:tc>
          <w:tcPr>
            <w:tcW w:w="1477" w:type="dxa"/>
          </w:tcPr>
          <w:p w:rsidR="00CD1BA5" w:rsidRDefault="00CD1BA5" w:rsidP="00507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D1BA5">
        <w:trPr>
          <w:trHeight w:val="251"/>
        </w:trPr>
        <w:tc>
          <w:tcPr>
            <w:tcW w:w="1067" w:type="dxa"/>
          </w:tcPr>
          <w:p w:rsidR="00CD1BA5" w:rsidRDefault="00CD1BA5" w:rsidP="00507A0F">
            <w:pPr>
              <w:jc w:val="center"/>
              <w:rPr>
                <w:b/>
                <w:bCs/>
              </w:rPr>
            </w:pPr>
          </w:p>
        </w:tc>
        <w:tc>
          <w:tcPr>
            <w:tcW w:w="7027" w:type="dxa"/>
          </w:tcPr>
          <w:p w:rsidR="00CD1BA5" w:rsidRDefault="00CD1BA5" w:rsidP="00507A0F">
            <w:pPr>
              <w:rPr>
                <w:b/>
                <w:bCs/>
              </w:rPr>
            </w:pPr>
            <w:r>
              <w:rPr>
                <w:b/>
                <w:bCs/>
              </w:rPr>
              <w:t>Итого часов</w:t>
            </w:r>
          </w:p>
        </w:tc>
        <w:tc>
          <w:tcPr>
            <w:tcW w:w="1477" w:type="dxa"/>
          </w:tcPr>
          <w:p w:rsidR="00CD1BA5" w:rsidRDefault="00CD1BA5" w:rsidP="00507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143194">
              <w:rPr>
                <w:b/>
                <w:bCs/>
              </w:rPr>
              <w:t>2</w:t>
            </w:r>
          </w:p>
        </w:tc>
      </w:tr>
    </w:tbl>
    <w:p w:rsidR="00CD1BA5" w:rsidRDefault="00CD1BA5" w:rsidP="000E2D6E">
      <w:pPr>
        <w:jc w:val="center"/>
        <w:rPr>
          <w:b/>
          <w:bCs/>
        </w:rPr>
      </w:pPr>
    </w:p>
    <w:p w:rsidR="00CD1BA5" w:rsidRDefault="00CD1BA5" w:rsidP="000E2D6E">
      <w:pPr>
        <w:ind w:left="360"/>
        <w:jc w:val="both"/>
      </w:pPr>
    </w:p>
    <w:p w:rsidR="00CD1BA5" w:rsidRDefault="00CD1BA5" w:rsidP="000E2D6E">
      <w:pPr>
        <w:jc w:val="center"/>
        <w:rPr>
          <w:b/>
          <w:bCs/>
        </w:rPr>
      </w:pPr>
      <w:r>
        <w:rPr>
          <w:b/>
          <w:bCs/>
        </w:rPr>
        <w:t>График проведения контрольных работ</w:t>
      </w:r>
    </w:p>
    <w:p w:rsidR="00CD1BA5" w:rsidRDefault="00CD1BA5" w:rsidP="000E2D6E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3"/>
        <w:gridCol w:w="4438"/>
        <w:gridCol w:w="1917"/>
        <w:gridCol w:w="1229"/>
        <w:gridCol w:w="1204"/>
      </w:tblGrid>
      <w:tr w:rsidR="00CD1BA5" w:rsidRPr="004116F7">
        <w:trPr>
          <w:trHeight w:val="360"/>
        </w:trPr>
        <w:tc>
          <w:tcPr>
            <w:tcW w:w="783" w:type="dxa"/>
            <w:vMerge w:val="restart"/>
          </w:tcPr>
          <w:p w:rsidR="00CD1BA5" w:rsidRPr="004116F7" w:rsidRDefault="00CD1BA5" w:rsidP="00507A0F">
            <w:pPr>
              <w:jc w:val="center"/>
              <w:rPr>
                <w:b/>
                <w:bCs/>
              </w:rPr>
            </w:pPr>
            <w:r w:rsidRPr="004116F7">
              <w:rPr>
                <w:b/>
                <w:bCs/>
              </w:rPr>
              <w:t>№</w:t>
            </w:r>
          </w:p>
          <w:p w:rsidR="00CD1BA5" w:rsidRPr="004116F7" w:rsidRDefault="00CD1BA5" w:rsidP="00507A0F">
            <w:pPr>
              <w:jc w:val="center"/>
              <w:rPr>
                <w:b/>
                <w:bCs/>
              </w:rPr>
            </w:pPr>
            <w:r w:rsidRPr="004116F7">
              <w:rPr>
                <w:b/>
                <w:bCs/>
              </w:rPr>
              <w:t>п/п</w:t>
            </w:r>
          </w:p>
        </w:tc>
        <w:tc>
          <w:tcPr>
            <w:tcW w:w="4438" w:type="dxa"/>
            <w:vMerge w:val="restart"/>
          </w:tcPr>
          <w:p w:rsidR="00CD1BA5" w:rsidRPr="004116F7" w:rsidRDefault="00CD1BA5" w:rsidP="00507A0F">
            <w:pPr>
              <w:jc w:val="center"/>
              <w:rPr>
                <w:b/>
                <w:bCs/>
              </w:rPr>
            </w:pPr>
            <w:r w:rsidRPr="004116F7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917" w:type="dxa"/>
            <w:vMerge w:val="restart"/>
          </w:tcPr>
          <w:p w:rsidR="00CD1BA5" w:rsidRPr="004116F7" w:rsidRDefault="00CD1BA5" w:rsidP="00507A0F">
            <w:pPr>
              <w:jc w:val="center"/>
              <w:rPr>
                <w:b/>
                <w:bCs/>
              </w:rPr>
            </w:pPr>
            <w:r w:rsidRPr="004116F7">
              <w:rPr>
                <w:b/>
                <w:bCs/>
              </w:rPr>
              <w:t>Контрольная</w:t>
            </w:r>
          </w:p>
          <w:p w:rsidR="00CD1BA5" w:rsidRPr="004116F7" w:rsidRDefault="00CD1BA5" w:rsidP="00507A0F">
            <w:pPr>
              <w:jc w:val="center"/>
              <w:rPr>
                <w:b/>
                <w:bCs/>
              </w:rPr>
            </w:pPr>
            <w:r w:rsidRPr="004116F7">
              <w:rPr>
                <w:b/>
                <w:bCs/>
              </w:rPr>
              <w:t>работа</w:t>
            </w:r>
          </w:p>
        </w:tc>
        <w:tc>
          <w:tcPr>
            <w:tcW w:w="2433" w:type="dxa"/>
            <w:gridSpan w:val="2"/>
          </w:tcPr>
          <w:p w:rsidR="00CD1BA5" w:rsidRPr="004116F7" w:rsidRDefault="00CD1BA5" w:rsidP="00507A0F">
            <w:pPr>
              <w:jc w:val="center"/>
              <w:rPr>
                <w:b/>
                <w:bCs/>
              </w:rPr>
            </w:pPr>
            <w:r w:rsidRPr="004116F7">
              <w:rPr>
                <w:b/>
                <w:bCs/>
              </w:rPr>
              <w:t>Дата проведения</w:t>
            </w:r>
          </w:p>
        </w:tc>
      </w:tr>
      <w:tr w:rsidR="00CD1BA5" w:rsidRPr="004116F7">
        <w:trPr>
          <w:trHeight w:val="270"/>
        </w:trPr>
        <w:tc>
          <w:tcPr>
            <w:tcW w:w="0" w:type="auto"/>
            <w:vMerge/>
            <w:vAlign w:val="center"/>
          </w:tcPr>
          <w:p w:rsidR="00CD1BA5" w:rsidRPr="004116F7" w:rsidRDefault="00CD1BA5" w:rsidP="00507A0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CD1BA5" w:rsidRPr="004116F7" w:rsidRDefault="00CD1BA5" w:rsidP="00507A0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CD1BA5" w:rsidRPr="004116F7" w:rsidRDefault="00CD1BA5" w:rsidP="00507A0F">
            <w:pPr>
              <w:rPr>
                <w:b/>
                <w:bCs/>
              </w:rPr>
            </w:pPr>
          </w:p>
        </w:tc>
        <w:tc>
          <w:tcPr>
            <w:tcW w:w="1229" w:type="dxa"/>
          </w:tcPr>
          <w:p w:rsidR="00CD1BA5" w:rsidRPr="004116F7" w:rsidRDefault="00CD1BA5" w:rsidP="00507A0F">
            <w:pPr>
              <w:jc w:val="center"/>
              <w:rPr>
                <w:b/>
                <w:bCs/>
              </w:rPr>
            </w:pPr>
            <w:r w:rsidRPr="004116F7">
              <w:rPr>
                <w:b/>
                <w:bCs/>
              </w:rPr>
              <w:t>План</w:t>
            </w:r>
          </w:p>
        </w:tc>
        <w:tc>
          <w:tcPr>
            <w:tcW w:w="1204" w:type="dxa"/>
          </w:tcPr>
          <w:p w:rsidR="00CD1BA5" w:rsidRPr="004116F7" w:rsidRDefault="00CD1BA5" w:rsidP="00507A0F">
            <w:pPr>
              <w:jc w:val="center"/>
              <w:rPr>
                <w:b/>
                <w:bCs/>
              </w:rPr>
            </w:pPr>
            <w:r w:rsidRPr="004116F7">
              <w:rPr>
                <w:b/>
                <w:bCs/>
              </w:rPr>
              <w:t>Факт</w:t>
            </w:r>
          </w:p>
        </w:tc>
      </w:tr>
      <w:tr w:rsidR="00CD1BA5" w:rsidRPr="004116F7">
        <w:tc>
          <w:tcPr>
            <w:tcW w:w="783" w:type="dxa"/>
          </w:tcPr>
          <w:p w:rsidR="00CD1BA5" w:rsidRPr="004116F7" w:rsidRDefault="00CD1BA5" w:rsidP="00507A0F">
            <w:pPr>
              <w:jc w:val="center"/>
              <w:rPr>
                <w:b/>
                <w:bCs/>
              </w:rPr>
            </w:pPr>
            <w:r w:rsidRPr="004116F7">
              <w:rPr>
                <w:b/>
                <w:bCs/>
              </w:rPr>
              <w:t>1</w:t>
            </w:r>
          </w:p>
        </w:tc>
        <w:tc>
          <w:tcPr>
            <w:tcW w:w="4438" w:type="dxa"/>
          </w:tcPr>
          <w:p w:rsidR="00CD1BA5" w:rsidRPr="004116F7" w:rsidRDefault="00CD1BA5" w:rsidP="00507A0F">
            <w:pPr>
              <w:rPr>
                <w:b/>
                <w:bCs/>
              </w:rPr>
            </w:pPr>
            <w:r w:rsidRPr="004116F7">
              <w:t>Стартовая контрольная работа</w:t>
            </w:r>
          </w:p>
        </w:tc>
        <w:tc>
          <w:tcPr>
            <w:tcW w:w="1917" w:type="dxa"/>
          </w:tcPr>
          <w:p w:rsidR="00CD1BA5" w:rsidRPr="004116F7" w:rsidRDefault="00CD1BA5" w:rsidP="00507A0F">
            <w:pPr>
              <w:jc w:val="center"/>
              <w:rPr>
                <w:b/>
                <w:bCs/>
              </w:rPr>
            </w:pPr>
            <w:r w:rsidRPr="004116F7">
              <w:rPr>
                <w:b/>
                <w:bCs/>
              </w:rPr>
              <w:t>1</w:t>
            </w:r>
          </w:p>
        </w:tc>
        <w:tc>
          <w:tcPr>
            <w:tcW w:w="1229" w:type="dxa"/>
          </w:tcPr>
          <w:p w:rsidR="00CD1BA5" w:rsidRPr="004116F7" w:rsidRDefault="00CD1BA5" w:rsidP="00507A0F">
            <w:pPr>
              <w:jc w:val="center"/>
              <w:rPr>
                <w:b/>
                <w:bCs/>
              </w:rPr>
            </w:pPr>
          </w:p>
        </w:tc>
        <w:tc>
          <w:tcPr>
            <w:tcW w:w="1204" w:type="dxa"/>
          </w:tcPr>
          <w:p w:rsidR="00CD1BA5" w:rsidRPr="004116F7" w:rsidRDefault="00CD1BA5" w:rsidP="00507A0F">
            <w:pPr>
              <w:jc w:val="center"/>
              <w:rPr>
                <w:b/>
                <w:bCs/>
              </w:rPr>
            </w:pPr>
          </w:p>
        </w:tc>
      </w:tr>
      <w:tr w:rsidR="00CD1BA5" w:rsidRPr="004116F7">
        <w:tc>
          <w:tcPr>
            <w:tcW w:w="783" w:type="dxa"/>
          </w:tcPr>
          <w:p w:rsidR="00CD1BA5" w:rsidRPr="004116F7" w:rsidRDefault="00CD1BA5" w:rsidP="00507A0F">
            <w:pPr>
              <w:jc w:val="center"/>
              <w:rPr>
                <w:b/>
                <w:bCs/>
              </w:rPr>
            </w:pPr>
            <w:r w:rsidRPr="004116F7">
              <w:rPr>
                <w:b/>
                <w:bCs/>
              </w:rPr>
              <w:t>2</w:t>
            </w:r>
          </w:p>
        </w:tc>
        <w:tc>
          <w:tcPr>
            <w:tcW w:w="4438" w:type="dxa"/>
          </w:tcPr>
          <w:p w:rsidR="00CD1BA5" w:rsidRPr="004116F7" w:rsidRDefault="00CD1BA5" w:rsidP="00507A0F">
            <w:pPr>
              <w:rPr>
                <w:b/>
                <w:bCs/>
              </w:rPr>
            </w:pPr>
            <w:r w:rsidRPr="004116F7">
              <w:t>Контрольная работа № 1 по теме «Функции и их свойства»</w:t>
            </w:r>
          </w:p>
        </w:tc>
        <w:tc>
          <w:tcPr>
            <w:tcW w:w="1917" w:type="dxa"/>
          </w:tcPr>
          <w:p w:rsidR="00CD1BA5" w:rsidRPr="004116F7" w:rsidRDefault="00CD1BA5" w:rsidP="00507A0F">
            <w:pPr>
              <w:jc w:val="center"/>
              <w:rPr>
                <w:b/>
                <w:bCs/>
              </w:rPr>
            </w:pPr>
            <w:r w:rsidRPr="004116F7">
              <w:rPr>
                <w:b/>
                <w:bCs/>
              </w:rPr>
              <w:t>1</w:t>
            </w:r>
          </w:p>
        </w:tc>
        <w:tc>
          <w:tcPr>
            <w:tcW w:w="1229" w:type="dxa"/>
          </w:tcPr>
          <w:p w:rsidR="00CD1BA5" w:rsidRPr="004116F7" w:rsidRDefault="00CD1BA5" w:rsidP="00507A0F">
            <w:pPr>
              <w:jc w:val="center"/>
              <w:rPr>
                <w:b/>
                <w:bCs/>
              </w:rPr>
            </w:pPr>
          </w:p>
        </w:tc>
        <w:tc>
          <w:tcPr>
            <w:tcW w:w="1204" w:type="dxa"/>
          </w:tcPr>
          <w:p w:rsidR="00CD1BA5" w:rsidRPr="004116F7" w:rsidRDefault="00CD1BA5" w:rsidP="00507A0F">
            <w:pPr>
              <w:jc w:val="center"/>
              <w:rPr>
                <w:b/>
                <w:bCs/>
              </w:rPr>
            </w:pPr>
          </w:p>
        </w:tc>
      </w:tr>
      <w:tr w:rsidR="00CD1BA5" w:rsidRPr="004116F7">
        <w:tc>
          <w:tcPr>
            <w:tcW w:w="783" w:type="dxa"/>
          </w:tcPr>
          <w:p w:rsidR="00CD1BA5" w:rsidRPr="004116F7" w:rsidRDefault="00CD1BA5" w:rsidP="00507A0F">
            <w:pPr>
              <w:jc w:val="center"/>
              <w:rPr>
                <w:b/>
                <w:bCs/>
              </w:rPr>
            </w:pPr>
            <w:r w:rsidRPr="004116F7">
              <w:rPr>
                <w:b/>
                <w:bCs/>
              </w:rPr>
              <w:t>3</w:t>
            </w:r>
          </w:p>
        </w:tc>
        <w:tc>
          <w:tcPr>
            <w:tcW w:w="4438" w:type="dxa"/>
          </w:tcPr>
          <w:p w:rsidR="00CD1BA5" w:rsidRPr="004116F7" w:rsidRDefault="00CD1BA5" w:rsidP="00507A0F">
            <w:pPr>
              <w:rPr>
                <w:b/>
                <w:bCs/>
              </w:rPr>
            </w:pPr>
            <w:r w:rsidRPr="004116F7">
              <w:t>Контрольная работа  №2 по теме «Квадратичная функция»</w:t>
            </w:r>
          </w:p>
        </w:tc>
        <w:tc>
          <w:tcPr>
            <w:tcW w:w="1917" w:type="dxa"/>
          </w:tcPr>
          <w:p w:rsidR="00CD1BA5" w:rsidRPr="004116F7" w:rsidRDefault="00CD1BA5" w:rsidP="00507A0F">
            <w:pPr>
              <w:jc w:val="center"/>
              <w:rPr>
                <w:b/>
                <w:bCs/>
              </w:rPr>
            </w:pPr>
            <w:r w:rsidRPr="004116F7">
              <w:rPr>
                <w:b/>
                <w:bCs/>
              </w:rPr>
              <w:t>1</w:t>
            </w:r>
          </w:p>
        </w:tc>
        <w:tc>
          <w:tcPr>
            <w:tcW w:w="1229" w:type="dxa"/>
          </w:tcPr>
          <w:p w:rsidR="00CD1BA5" w:rsidRPr="004116F7" w:rsidRDefault="00CD1BA5" w:rsidP="00507A0F">
            <w:pPr>
              <w:jc w:val="center"/>
              <w:rPr>
                <w:b/>
                <w:bCs/>
              </w:rPr>
            </w:pPr>
          </w:p>
        </w:tc>
        <w:tc>
          <w:tcPr>
            <w:tcW w:w="1204" w:type="dxa"/>
          </w:tcPr>
          <w:p w:rsidR="00CD1BA5" w:rsidRPr="004116F7" w:rsidRDefault="00CD1BA5" w:rsidP="00507A0F">
            <w:pPr>
              <w:jc w:val="center"/>
              <w:rPr>
                <w:b/>
                <w:bCs/>
              </w:rPr>
            </w:pPr>
          </w:p>
        </w:tc>
      </w:tr>
      <w:tr w:rsidR="00CD1BA5" w:rsidRPr="004116F7">
        <w:tc>
          <w:tcPr>
            <w:tcW w:w="783" w:type="dxa"/>
          </w:tcPr>
          <w:p w:rsidR="00CD1BA5" w:rsidRPr="004116F7" w:rsidRDefault="00CD1BA5" w:rsidP="00507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438" w:type="dxa"/>
          </w:tcPr>
          <w:p w:rsidR="00CD1BA5" w:rsidRPr="004116F7" w:rsidRDefault="00CD1BA5" w:rsidP="00507A0F">
            <w:pPr>
              <w:rPr>
                <w:b/>
                <w:bCs/>
              </w:rPr>
            </w:pPr>
            <w:r>
              <w:t>Контрольная работа №</w:t>
            </w:r>
            <w:r w:rsidRPr="003A5E49">
              <w:t>3</w:t>
            </w:r>
            <w:r w:rsidRPr="004116F7">
              <w:t xml:space="preserve"> по теме «Уравнения и  неравенства с одной переменной»</w:t>
            </w:r>
          </w:p>
        </w:tc>
        <w:tc>
          <w:tcPr>
            <w:tcW w:w="1917" w:type="dxa"/>
          </w:tcPr>
          <w:p w:rsidR="00CD1BA5" w:rsidRPr="004116F7" w:rsidRDefault="00CD1BA5" w:rsidP="00507A0F">
            <w:pPr>
              <w:jc w:val="center"/>
              <w:rPr>
                <w:b/>
                <w:bCs/>
              </w:rPr>
            </w:pPr>
            <w:r w:rsidRPr="004116F7">
              <w:rPr>
                <w:b/>
                <w:bCs/>
              </w:rPr>
              <w:t>1</w:t>
            </w:r>
          </w:p>
        </w:tc>
        <w:tc>
          <w:tcPr>
            <w:tcW w:w="1229" w:type="dxa"/>
          </w:tcPr>
          <w:p w:rsidR="00CD1BA5" w:rsidRPr="004116F7" w:rsidRDefault="00CD1BA5" w:rsidP="00507A0F">
            <w:pPr>
              <w:jc w:val="center"/>
              <w:rPr>
                <w:b/>
                <w:bCs/>
              </w:rPr>
            </w:pPr>
          </w:p>
        </w:tc>
        <w:tc>
          <w:tcPr>
            <w:tcW w:w="1204" w:type="dxa"/>
          </w:tcPr>
          <w:p w:rsidR="00CD1BA5" w:rsidRPr="004116F7" w:rsidRDefault="00CD1BA5" w:rsidP="00507A0F">
            <w:pPr>
              <w:jc w:val="center"/>
              <w:rPr>
                <w:b/>
                <w:bCs/>
              </w:rPr>
            </w:pPr>
          </w:p>
        </w:tc>
      </w:tr>
      <w:tr w:rsidR="00CD1BA5" w:rsidRPr="004116F7">
        <w:tc>
          <w:tcPr>
            <w:tcW w:w="783" w:type="dxa"/>
          </w:tcPr>
          <w:p w:rsidR="00CD1BA5" w:rsidRPr="004116F7" w:rsidRDefault="00CD1BA5" w:rsidP="00507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438" w:type="dxa"/>
          </w:tcPr>
          <w:p w:rsidR="00CD1BA5" w:rsidRPr="004116F7" w:rsidRDefault="00CD1BA5" w:rsidP="00507A0F">
            <w:pPr>
              <w:rPr>
                <w:b/>
                <w:bCs/>
              </w:rPr>
            </w:pPr>
            <w:r>
              <w:t>Контрольная работа №</w:t>
            </w:r>
            <w:r w:rsidRPr="003A5E49">
              <w:t>4</w:t>
            </w:r>
            <w:r w:rsidRPr="004116F7">
              <w:t xml:space="preserve"> по теме «Уравнения и неравенства с двумя переменными и их системы»</w:t>
            </w:r>
          </w:p>
        </w:tc>
        <w:tc>
          <w:tcPr>
            <w:tcW w:w="1917" w:type="dxa"/>
          </w:tcPr>
          <w:p w:rsidR="00CD1BA5" w:rsidRPr="004116F7" w:rsidRDefault="00CD1BA5" w:rsidP="00507A0F">
            <w:pPr>
              <w:jc w:val="center"/>
              <w:rPr>
                <w:b/>
                <w:bCs/>
              </w:rPr>
            </w:pPr>
            <w:r w:rsidRPr="004116F7">
              <w:rPr>
                <w:b/>
                <w:bCs/>
              </w:rPr>
              <w:t>1</w:t>
            </w:r>
          </w:p>
        </w:tc>
        <w:tc>
          <w:tcPr>
            <w:tcW w:w="1229" w:type="dxa"/>
          </w:tcPr>
          <w:p w:rsidR="00CD1BA5" w:rsidRPr="004116F7" w:rsidRDefault="00CD1BA5" w:rsidP="00507A0F">
            <w:pPr>
              <w:jc w:val="center"/>
              <w:rPr>
                <w:b/>
                <w:bCs/>
              </w:rPr>
            </w:pPr>
          </w:p>
        </w:tc>
        <w:tc>
          <w:tcPr>
            <w:tcW w:w="1204" w:type="dxa"/>
          </w:tcPr>
          <w:p w:rsidR="00CD1BA5" w:rsidRPr="004116F7" w:rsidRDefault="00CD1BA5" w:rsidP="00507A0F">
            <w:pPr>
              <w:jc w:val="center"/>
              <w:rPr>
                <w:b/>
                <w:bCs/>
              </w:rPr>
            </w:pPr>
          </w:p>
        </w:tc>
      </w:tr>
      <w:tr w:rsidR="00CD1BA5" w:rsidRPr="004116F7">
        <w:tc>
          <w:tcPr>
            <w:tcW w:w="783" w:type="dxa"/>
          </w:tcPr>
          <w:p w:rsidR="00CD1BA5" w:rsidRPr="004116F7" w:rsidRDefault="00CD1BA5" w:rsidP="00507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438" w:type="dxa"/>
          </w:tcPr>
          <w:p w:rsidR="00CD1BA5" w:rsidRPr="004116F7" w:rsidRDefault="00CD1BA5" w:rsidP="00507A0F">
            <w:pPr>
              <w:rPr>
                <w:b/>
                <w:bCs/>
              </w:rPr>
            </w:pPr>
            <w:r>
              <w:t>Контрольная работа №</w:t>
            </w:r>
            <w:r w:rsidRPr="003A5E49">
              <w:t>5</w:t>
            </w:r>
            <w:r w:rsidRPr="004116F7">
              <w:t xml:space="preserve"> по теме «Арифметическая прогрессия»</w:t>
            </w:r>
          </w:p>
        </w:tc>
        <w:tc>
          <w:tcPr>
            <w:tcW w:w="1917" w:type="dxa"/>
          </w:tcPr>
          <w:p w:rsidR="00CD1BA5" w:rsidRPr="004116F7" w:rsidRDefault="00CD1BA5" w:rsidP="00507A0F">
            <w:pPr>
              <w:jc w:val="center"/>
              <w:rPr>
                <w:b/>
                <w:bCs/>
              </w:rPr>
            </w:pPr>
            <w:r w:rsidRPr="004116F7">
              <w:rPr>
                <w:b/>
                <w:bCs/>
              </w:rPr>
              <w:t>1</w:t>
            </w:r>
          </w:p>
        </w:tc>
        <w:tc>
          <w:tcPr>
            <w:tcW w:w="1229" w:type="dxa"/>
          </w:tcPr>
          <w:p w:rsidR="00CD1BA5" w:rsidRPr="004116F7" w:rsidRDefault="00CD1BA5" w:rsidP="00507A0F">
            <w:pPr>
              <w:jc w:val="center"/>
              <w:rPr>
                <w:b/>
                <w:bCs/>
              </w:rPr>
            </w:pPr>
          </w:p>
        </w:tc>
        <w:tc>
          <w:tcPr>
            <w:tcW w:w="1204" w:type="dxa"/>
          </w:tcPr>
          <w:p w:rsidR="00CD1BA5" w:rsidRPr="004116F7" w:rsidRDefault="00CD1BA5" w:rsidP="00507A0F">
            <w:pPr>
              <w:jc w:val="center"/>
              <w:rPr>
                <w:b/>
                <w:bCs/>
              </w:rPr>
            </w:pPr>
          </w:p>
        </w:tc>
      </w:tr>
      <w:tr w:rsidR="00CD1BA5" w:rsidRPr="004116F7">
        <w:tc>
          <w:tcPr>
            <w:tcW w:w="783" w:type="dxa"/>
          </w:tcPr>
          <w:p w:rsidR="00CD1BA5" w:rsidRPr="004116F7" w:rsidRDefault="00CD1BA5" w:rsidP="00507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438" w:type="dxa"/>
          </w:tcPr>
          <w:p w:rsidR="00CD1BA5" w:rsidRPr="004116F7" w:rsidRDefault="00CD1BA5" w:rsidP="00507A0F">
            <w:pPr>
              <w:rPr>
                <w:b/>
                <w:bCs/>
              </w:rPr>
            </w:pPr>
            <w:r>
              <w:t xml:space="preserve">Контрольная работа № </w:t>
            </w:r>
            <w:r w:rsidRPr="003A5E49">
              <w:t>6</w:t>
            </w:r>
            <w:r w:rsidRPr="004116F7">
              <w:t xml:space="preserve"> по теме «Геометрическая прогрессия»</w:t>
            </w:r>
          </w:p>
        </w:tc>
        <w:tc>
          <w:tcPr>
            <w:tcW w:w="1917" w:type="dxa"/>
          </w:tcPr>
          <w:p w:rsidR="00CD1BA5" w:rsidRPr="004116F7" w:rsidRDefault="00CD1BA5" w:rsidP="00507A0F">
            <w:pPr>
              <w:jc w:val="center"/>
              <w:rPr>
                <w:b/>
                <w:bCs/>
              </w:rPr>
            </w:pPr>
            <w:r w:rsidRPr="004116F7">
              <w:rPr>
                <w:b/>
                <w:bCs/>
              </w:rPr>
              <w:t>1</w:t>
            </w:r>
          </w:p>
        </w:tc>
        <w:tc>
          <w:tcPr>
            <w:tcW w:w="1229" w:type="dxa"/>
          </w:tcPr>
          <w:p w:rsidR="00CD1BA5" w:rsidRPr="004116F7" w:rsidRDefault="00CD1BA5" w:rsidP="00507A0F">
            <w:pPr>
              <w:jc w:val="center"/>
              <w:rPr>
                <w:b/>
                <w:bCs/>
              </w:rPr>
            </w:pPr>
          </w:p>
        </w:tc>
        <w:tc>
          <w:tcPr>
            <w:tcW w:w="1204" w:type="dxa"/>
          </w:tcPr>
          <w:p w:rsidR="00CD1BA5" w:rsidRPr="004116F7" w:rsidRDefault="00CD1BA5" w:rsidP="00507A0F">
            <w:pPr>
              <w:jc w:val="center"/>
              <w:rPr>
                <w:b/>
                <w:bCs/>
              </w:rPr>
            </w:pPr>
          </w:p>
        </w:tc>
      </w:tr>
      <w:tr w:rsidR="00CD1BA5" w:rsidRPr="004116F7">
        <w:tc>
          <w:tcPr>
            <w:tcW w:w="783" w:type="dxa"/>
          </w:tcPr>
          <w:p w:rsidR="00CD1BA5" w:rsidRPr="004116F7" w:rsidRDefault="00CD1BA5" w:rsidP="00507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438" w:type="dxa"/>
          </w:tcPr>
          <w:p w:rsidR="00CD1BA5" w:rsidRPr="004116F7" w:rsidRDefault="00CD1BA5" w:rsidP="00507A0F">
            <w:pPr>
              <w:rPr>
                <w:b/>
                <w:bCs/>
              </w:rPr>
            </w:pPr>
            <w:r>
              <w:t>Контрольная работа №</w:t>
            </w:r>
            <w:r w:rsidRPr="003A5E49">
              <w:t>7</w:t>
            </w:r>
            <w:r w:rsidRPr="004116F7">
              <w:t xml:space="preserve"> по теме «Элементы комбинаторики и теории вероятностей»</w:t>
            </w:r>
          </w:p>
        </w:tc>
        <w:tc>
          <w:tcPr>
            <w:tcW w:w="1917" w:type="dxa"/>
          </w:tcPr>
          <w:p w:rsidR="00CD1BA5" w:rsidRPr="004116F7" w:rsidRDefault="00CD1BA5" w:rsidP="00507A0F">
            <w:pPr>
              <w:jc w:val="center"/>
              <w:rPr>
                <w:b/>
                <w:bCs/>
              </w:rPr>
            </w:pPr>
            <w:r w:rsidRPr="004116F7">
              <w:rPr>
                <w:b/>
                <w:bCs/>
              </w:rPr>
              <w:t>1</w:t>
            </w:r>
          </w:p>
        </w:tc>
        <w:tc>
          <w:tcPr>
            <w:tcW w:w="1229" w:type="dxa"/>
          </w:tcPr>
          <w:p w:rsidR="00CD1BA5" w:rsidRPr="004116F7" w:rsidRDefault="00CD1BA5" w:rsidP="00507A0F">
            <w:pPr>
              <w:jc w:val="center"/>
              <w:rPr>
                <w:b/>
                <w:bCs/>
              </w:rPr>
            </w:pPr>
          </w:p>
        </w:tc>
        <w:tc>
          <w:tcPr>
            <w:tcW w:w="1204" w:type="dxa"/>
          </w:tcPr>
          <w:p w:rsidR="00CD1BA5" w:rsidRPr="004116F7" w:rsidRDefault="00CD1BA5" w:rsidP="00507A0F">
            <w:pPr>
              <w:jc w:val="center"/>
              <w:rPr>
                <w:b/>
                <w:bCs/>
              </w:rPr>
            </w:pPr>
          </w:p>
        </w:tc>
      </w:tr>
      <w:tr w:rsidR="00CD1BA5" w:rsidRPr="004116F7">
        <w:tc>
          <w:tcPr>
            <w:tcW w:w="783" w:type="dxa"/>
          </w:tcPr>
          <w:p w:rsidR="00CD1BA5" w:rsidRPr="004116F7" w:rsidRDefault="00CD1BA5" w:rsidP="00507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438" w:type="dxa"/>
          </w:tcPr>
          <w:p w:rsidR="00CD1BA5" w:rsidRPr="004116F7" w:rsidRDefault="00CD1BA5" w:rsidP="00507A0F">
            <w:pPr>
              <w:rPr>
                <w:b/>
                <w:bCs/>
              </w:rPr>
            </w:pPr>
            <w:r w:rsidRPr="004116F7">
              <w:t>Итоговый тест</w:t>
            </w:r>
          </w:p>
        </w:tc>
        <w:tc>
          <w:tcPr>
            <w:tcW w:w="1917" w:type="dxa"/>
          </w:tcPr>
          <w:p w:rsidR="00CD1BA5" w:rsidRPr="004116F7" w:rsidRDefault="00CD1BA5" w:rsidP="00507A0F">
            <w:pPr>
              <w:jc w:val="center"/>
              <w:rPr>
                <w:b/>
                <w:bCs/>
              </w:rPr>
            </w:pPr>
            <w:r w:rsidRPr="004116F7">
              <w:rPr>
                <w:b/>
                <w:bCs/>
              </w:rPr>
              <w:t>2часа</w:t>
            </w:r>
          </w:p>
        </w:tc>
        <w:tc>
          <w:tcPr>
            <w:tcW w:w="1229" w:type="dxa"/>
          </w:tcPr>
          <w:p w:rsidR="00CD1BA5" w:rsidRPr="004116F7" w:rsidRDefault="00CD1BA5" w:rsidP="00507A0F">
            <w:pPr>
              <w:jc w:val="center"/>
              <w:rPr>
                <w:b/>
                <w:bCs/>
              </w:rPr>
            </w:pPr>
          </w:p>
        </w:tc>
        <w:tc>
          <w:tcPr>
            <w:tcW w:w="1204" w:type="dxa"/>
          </w:tcPr>
          <w:p w:rsidR="00CD1BA5" w:rsidRPr="004116F7" w:rsidRDefault="00CD1BA5" w:rsidP="00507A0F">
            <w:pPr>
              <w:jc w:val="center"/>
              <w:rPr>
                <w:b/>
                <w:bCs/>
              </w:rPr>
            </w:pPr>
          </w:p>
        </w:tc>
      </w:tr>
      <w:tr w:rsidR="00CD1BA5" w:rsidRPr="004116F7">
        <w:tc>
          <w:tcPr>
            <w:tcW w:w="783" w:type="dxa"/>
          </w:tcPr>
          <w:p w:rsidR="00CD1BA5" w:rsidRPr="004116F7" w:rsidRDefault="00CD1BA5" w:rsidP="00507A0F">
            <w:pPr>
              <w:jc w:val="center"/>
              <w:rPr>
                <w:b/>
                <w:bCs/>
              </w:rPr>
            </w:pPr>
          </w:p>
        </w:tc>
        <w:tc>
          <w:tcPr>
            <w:tcW w:w="4438" w:type="dxa"/>
          </w:tcPr>
          <w:p w:rsidR="00CD1BA5" w:rsidRPr="004116F7" w:rsidRDefault="00CD1BA5" w:rsidP="00507A0F">
            <w:pPr>
              <w:rPr>
                <w:b/>
                <w:bCs/>
              </w:rPr>
            </w:pPr>
            <w:r w:rsidRPr="004116F7">
              <w:rPr>
                <w:b/>
                <w:bCs/>
              </w:rPr>
              <w:t>Итого:</w:t>
            </w:r>
          </w:p>
        </w:tc>
        <w:tc>
          <w:tcPr>
            <w:tcW w:w="1917" w:type="dxa"/>
          </w:tcPr>
          <w:p w:rsidR="00CD1BA5" w:rsidRPr="004116F7" w:rsidRDefault="00CD1BA5" w:rsidP="00507A0F">
            <w:pPr>
              <w:jc w:val="center"/>
              <w:rPr>
                <w:b/>
                <w:bCs/>
              </w:rPr>
            </w:pPr>
            <w:r w:rsidRPr="004116F7">
              <w:rPr>
                <w:b/>
                <w:bCs/>
              </w:rPr>
              <w:t>10</w:t>
            </w:r>
          </w:p>
        </w:tc>
        <w:tc>
          <w:tcPr>
            <w:tcW w:w="1229" w:type="dxa"/>
          </w:tcPr>
          <w:p w:rsidR="00CD1BA5" w:rsidRPr="004116F7" w:rsidRDefault="00CD1BA5" w:rsidP="00507A0F">
            <w:pPr>
              <w:jc w:val="center"/>
              <w:rPr>
                <w:b/>
                <w:bCs/>
              </w:rPr>
            </w:pPr>
          </w:p>
        </w:tc>
        <w:tc>
          <w:tcPr>
            <w:tcW w:w="1204" w:type="dxa"/>
          </w:tcPr>
          <w:p w:rsidR="00CD1BA5" w:rsidRPr="004116F7" w:rsidRDefault="00CD1BA5" w:rsidP="00507A0F">
            <w:pPr>
              <w:jc w:val="center"/>
              <w:rPr>
                <w:b/>
                <w:bCs/>
              </w:rPr>
            </w:pPr>
          </w:p>
        </w:tc>
      </w:tr>
    </w:tbl>
    <w:p w:rsidR="00CD1BA5" w:rsidRDefault="00CD1BA5" w:rsidP="00B94B8D">
      <w:pPr>
        <w:rPr>
          <w:b/>
          <w:bCs/>
          <w:i/>
          <w:iCs/>
          <w:sz w:val="28"/>
          <w:szCs w:val="28"/>
          <w:lang w:val="en-US"/>
        </w:rPr>
      </w:pPr>
    </w:p>
    <w:p w:rsidR="00CD1BA5" w:rsidRDefault="00CD1BA5" w:rsidP="00B94B8D">
      <w:pPr>
        <w:rPr>
          <w:b/>
          <w:bCs/>
          <w:i/>
          <w:iCs/>
          <w:sz w:val="28"/>
          <w:szCs w:val="28"/>
          <w:lang w:val="en-US"/>
        </w:rPr>
      </w:pPr>
    </w:p>
    <w:p w:rsidR="00CD1BA5" w:rsidRDefault="00CD1BA5" w:rsidP="00B94B8D">
      <w:pPr>
        <w:rPr>
          <w:b/>
          <w:bCs/>
          <w:i/>
          <w:iCs/>
          <w:sz w:val="28"/>
          <w:szCs w:val="28"/>
          <w:lang w:val="en-US"/>
        </w:rPr>
      </w:pPr>
    </w:p>
    <w:p w:rsidR="00CD1BA5" w:rsidRDefault="00CD1BA5" w:rsidP="00B94B8D">
      <w:pPr>
        <w:rPr>
          <w:b/>
          <w:bCs/>
          <w:i/>
          <w:iCs/>
          <w:sz w:val="28"/>
          <w:szCs w:val="28"/>
          <w:lang w:val="en-US"/>
        </w:rPr>
      </w:pPr>
    </w:p>
    <w:p w:rsidR="00CD1BA5" w:rsidRDefault="00CD1BA5" w:rsidP="00B94B8D">
      <w:pPr>
        <w:rPr>
          <w:b/>
          <w:bCs/>
          <w:i/>
          <w:iCs/>
          <w:sz w:val="28"/>
          <w:szCs w:val="28"/>
          <w:lang w:val="en-US"/>
        </w:rPr>
      </w:pPr>
    </w:p>
    <w:p w:rsidR="00CD1BA5" w:rsidRDefault="00CD1BA5" w:rsidP="00B94B8D">
      <w:pPr>
        <w:rPr>
          <w:b/>
          <w:bCs/>
          <w:i/>
          <w:iCs/>
          <w:sz w:val="28"/>
          <w:szCs w:val="28"/>
          <w:lang w:val="en-US"/>
        </w:rPr>
      </w:pPr>
    </w:p>
    <w:p w:rsidR="00CD1BA5" w:rsidRDefault="00CD1BA5" w:rsidP="00B94B8D">
      <w:pPr>
        <w:rPr>
          <w:b/>
          <w:bCs/>
          <w:i/>
          <w:iCs/>
          <w:sz w:val="28"/>
          <w:szCs w:val="28"/>
          <w:lang w:val="en-US"/>
        </w:rPr>
      </w:pPr>
    </w:p>
    <w:p w:rsidR="00CD1BA5" w:rsidRDefault="00CD1BA5" w:rsidP="00B94B8D">
      <w:pPr>
        <w:rPr>
          <w:b/>
          <w:bCs/>
          <w:i/>
          <w:iCs/>
          <w:sz w:val="28"/>
          <w:szCs w:val="28"/>
          <w:lang w:val="en-US"/>
        </w:rPr>
      </w:pPr>
    </w:p>
    <w:p w:rsidR="00CD1BA5" w:rsidRDefault="00CD1BA5" w:rsidP="00B94B8D">
      <w:pPr>
        <w:rPr>
          <w:b/>
          <w:bCs/>
          <w:i/>
          <w:iCs/>
          <w:sz w:val="28"/>
          <w:szCs w:val="28"/>
          <w:lang w:val="en-US"/>
        </w:rPr>
      </w:pPr>
    </w:p>
    <w:p w:rsidR="00CD1BA5" w:rsidRDefault="00CD1BA5" w:rsidP="00B94B8D">
      <w:pPr>
        <w:rPr>
          <w:b/>
          <w:bCs/>
          <w:i/>
          <w:iCs/>
          <w:sz w:val="28"/>
          <w:szCs w:val="28"/>
          <w:lang w:val="en-US"/>
        </w:rPr>
      </w:pPr>
    </w:p>
    <w:p w:rsidR="00CD1BA5" w:rsidRDefault="00CD1BA5" w:rsidP="00B94B8D">
      <w:pPr>
        <w:rPr>
          <w:b/>
          <w:bCs/>
          <w:i/>
          <w:iCs/>
          <w:sz w:val="28"/>
          <w:szCs w:val="28"/>
          <w:lang w:val="en-US"/>
        </w:rPr>
      </w:pPr>
    </w:p>
    <w:p w:rsidR="00CD1BA5" w:rsidRDefault="00CD1BA5" w:rsidP="00B94B8D">
      <w:pPr>
        <w:rPr>
          <w:b/>
          <w:bCs/>
          <w:i/>
          <w:iCs/>
          <w:sz w:val="28"/>
          <w:szCs w:val="28"/>
          <w:lang w:val="en-US"/>
        </w:rPr>
      </w:pPr>
    </w:p>
    <w:p w:rsidR="00CD1BA5" w:rsidRDefault="00CD1BA5" w:rsidP="00B94B8D">
      <w:pPr>
        <w:rPr>
          <w:b/>
          <w:bCs/>
          <w:i/>
          <w:iCs/>
          <w:sz w:val="28"/>
          <w:szCs w:val="28"/>
          <w:lang w:val="en-US"/>
        </w:rPr>
      </w:pPr>
    </w:p>
    <w:p w:rsidR="00CD1BA5" w:rsidRDefault="00CD1BA5" w:rsidP="00B94B8D">
      <w:pPr>
        <w:rPr>
          <w:b/>
          <w:bCs/>
          <w:i/>
          <w:iCs/>
          <w:sz w:val="28"/>
          <w:szCs w:val="28"/>
          <w:lang w:val="en-US"/>
        </w:rPr>
      </w:pPr>
    </w:p>
    <w:p w:rsidR="00CD1BA5" w:rsidRDefault="00CD1BA5" w:rsidP="00B94B8D">
      <w:pPr>
        <w:rPr>
          <w:b/>
          <w:bCs/>
          <w:i/>
          <w:iCs/>
          <w:sz w:val="28"/>
          <w:szCs w:val="28"/>
          <w:lang w:val="en-US"/>
        </w:rPr>
      </w:pPr>
    </w:p>
    <w:p w:rsidR="00CD1BA5" w:rsidRDefault="00CD1BA5" w:rsidP="00B94B8D">
      <w:pPr>
        <w:rPr>
          <w:b/>
          <w:bCs/>
          <w:i/>
          <w:iCs/>
          <w:sz w:val="28"/>
          <w:szCs w:val="28"/>
          <w:lang w:val="en-US"/>
        </w:rPr>
      </w:pPr>
    </w:p>
    <w:p w:rsidR="00CD1BA5" w:rsidRDefault="00CD1BA5" w:rsidP="00B94B8D">
      <w:pPr>
        <w:rPr>
          <w:b/>
          <w:bCs/>
          <w:i/>
          <w:iCs/>
          <w:sz w:val="28"/>
          <w:szCs w:val="28"/>
          <w:lang w:val="en-US"/>
        </w:rPr>
      </w:pPr>
    </w:p>
    <w:p w:rsidR="00CD1BA5" w:rsidRPr="002F38C2" w:rsidRDefault="00CD1BA5" w:rsidP="000E2D6E"/>
    <w:sectPr w:rsidR="00CD1BA5" w:rsidRPr="002F38C2" w:rsidSect="00D379B3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8D5" w:rsidRDefault="009878D5">
      <w:r>
        <w:separator/>
      </w:r>
    </w:p>
  </w:endnote>
  <w:endnote w:type="continuationSeparator" w:id="0">
    <w:p w:rsidR="009878D5" w:rsidRDefault="0098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CB" w:rsidRDefault="004877CB" w:rsidP="00AB32FD">
    <w:pPr>
      <w:pStyle w:val="ae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17C06">
      <w:rPr>
        <w:rStyle w:val="af2"/>
        <w:noProof/>
      </w:rPr>
      <w:t>3</w:t>
    </w:r>
    <w:r>
      <w:rPr>
        <w:rStyle w:val="af2"/>
      </w:rPr>
      <w:fldChar w:fldCharType="end"/>
    </w:r>
  </w:p>
  <w:p w:rsidR="004877CB" w:rsidRDefault="004877C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8D5" w:rsidRDefault="009878D5">
      <w:r>
        <w:separator/>
      </w:r>
    </w:p>
  </w:footnote>
  <w:footnote w:type="continuationSeparator" w:id="0">
    <w:p w:rsidR="009878D5" w:rsidRDefault="00987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1">
    <w:nsid w:val="0000000D"/>
    <w:multiLevelType w:val="singleLevel"/>
    <w:tmpl w:val="0000000D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</w:rPr>
    </w:lvl>
  </w:abstractNum>
  <w:abstractNum w:abstractNumId="2">
    <w:nsid w:val="00000014"/>
    <w:multiLevelType w:val="singleLevel"/>
    <w:tmpl w:val="00000014"/>
    <w:name w:val="WW8Num33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/>
      </w:rPr>
    </w:lvl>
  </w:abstractNum>
  <w:abstractNum w:abstractNumId="3">
    <w:nsid w:val="026169BD"/>
    <w:multiLevelType w:val="hybridMultilevel"/>
    <w:tmpl w:val="BC0224E6"/>
    <w:lvl w:ilvl="0" w:tplc="E10898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FE612E"/>
    <w:multiLevelType w:val="hybridMultilevel"/>
    <w:tmpl w:val="0DDE3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82E78"/>
    <w:multiLevelType w:val="hybridMultilevel"/>
    <w:tmpl w:val="5AA60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DD069E"/>
    <w:multiLevelType w:val="hybridMultilevel"/>
    <w:tmpl w:val="11983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C5B7C90"/>
    <w:multiLevelType w:val="hybridMultilevel"/>
    <w:tmpl w:val="05E0D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C6D3A08"/>
    <w:multiLevelType w:val="hybridMultilevel"/>
    <w:tmpl w:val="24564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EB5FC3"/>
    <w:multiLevelType w:val="hybridMultilevel"/>
    <w:tmpl w:val="6ECCEC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11">
    <w:nsid w:val="3EBB5883"/>
    <w:multiLevelType w:val="hybridMultilevel"/>
    <w:tmpl w:val="034A73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EE92453"/>
    <w:multiLevelType w:val="hybridMultilevel"/>
    <w:tmpl w:val="5C14C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D924EB"/>
    <w:multiLevelType w:val="hybridMultilevel"/>
    <w:tmpl w:val="7FEA992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5A29E7"/>
    <w:multiLevelType w:val="hybridMultilevel"/>
    <w:tmpl w:val="6B089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6F693F"/>
    <w:multiLevelType w:val="hybridMultilevel"/>
    <w:tmpl w:val="2CD4468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8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19">
    <w:nsid w:val="6C897F90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</w:rPr>
    </w:lvl>
  </w:abstractNum>
  <w:abstractNum w:abstractNumId="20">
    <w:nsid w:val="701F2A9D"/>
    <w:multiLevelType w:val="hybridMultilevel"/>
    <w:tmpl w:val="94D2A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2B84730"/>
    <w:multiLevelType w:val="hybridMultilevel"/>
    <w:tmpl w:val="6BD656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17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0"/>
  </w:num>
  <w:num w:numId="9">
    <w:abstractNumId w:val="2"/>
  </w:num>
  <w:num w:numId="10">
    <w:abstractNumId w:val="2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3"/>
  </w:num>
  <w:num w:numId="14">
    <w:abstractNumId w:val="21"/>
  </w:num>
  <w:num w:numId="15">
    <w:abstractNumId w:val="15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33D"/>
    <w:rsid w:val="00051659"/>
    <w:rsid w:val="0007424A"/>
    <w:rsid w:val="000878D1"/>
    <w:rsid w:val="000E2D6E"/>
    <w:rsid w:val="00143194"/>
    <w:rsid w:val="001B3BD6"/>
    <w:rsid w:val="001C4642"/>
    <w:rsid w:val="00222A9B"/>
    <w:rsid w:val="00283004"/>
    <w:rsid w:val="00295217"/>
    <w:rsid w:val="002A6DF7"/>
    <w:rsid w:val="002B399E"/>
    <w:rsid w:val="002C4F23"/>
    <w:rsid w:val="002E1536"/>
    <w:rsid w:val="002F38C2"/>
    <w:rsid w:val="00317C06"/>
    <w:rsid w:val="003A5E49"/>
    <w:rsid w:val="003F02B4"/>
    <w:rsid w:val="004116F7"/>
    <w:rsid w:val="004877CB"/>
    <w:rsid w:val="00507A0F"/>
    <w:rsid w:val="00545B22"/>
    <w:rsid w:val="00611B5C"/>
    <w:rsid w:val="006C3419"/>
    <w:rsid w:val="00716D71"/>
    <w:rsid w:val="00797E27"/>
    <w:rsid w:val="00822CF2"/>
    <w:rsid w:val="00842D06"/>
    <w:rsid w:val="00872701"/>
    <w:rsid w:val="0089233D"/>
    <w:rsid w:val="009878D5"/>
    <w:rsid w:val="009A6A09"/>
    <w:rsid w:val="00A471DD"/>
    <w:rsid w:val="00AB32FD"/>
    <w:rsid w:val="00B94B8D"/>
    <w:rsid w:val="00BE6093"/>
    <w:rsid w:val="00BF4674"/>
    <w:rsid w:val="00C83424"/>
    <w:rsid w:val="00C95337"/>
    <w:rsid w:val="00C97A55"/>
    <w:rsid w:val="00CD1BA5"/>
    <w:rsid w:val="00D105AE"/>
    <w:rsid w:val="00D275B3"/>
    <w:rsid w:val="00D379B3"/>
    <w:rsid w:val="00D50292"/>
    <w:rsid w:val="00DC4ECA"/>
    <w:rsid w:val="00EE502A"/>
    <w:rsid w:val="00F05E30"/>
    <w:rsid w:val="00FC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9233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E2D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E2D6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9233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89233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9233D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89233D"/>
    <w:pPr>
      <w:ind w:left="720"/>
    </w:pPr>
  </w:style>
  <w:style w:type="character" w:styleId="a7">
    <w:name w:val="Hyperlink"/>
    <w:uiPriority w:val="99"/>
    <w:rsid w:val="0089233D"/>
    <w:rPr>
      <w:color w:val="0066CC"/>
      <w:u w:val="single"/>
    </w:rPr>
  </w:style>
  <w:style w:type="character" w:styleId="a8">
    <w:name w:val="Strong"/>
    <w:uiPriority w:val="99"/>
    <w:qFormat/>
    <w:rsid w:val="0089233D"/>
    <w:rPr>
      <w:b/>
      <w:bCs/>
    </w:rPr>
  </w:style>
  <w:style w:type="character" w:customStyle="1" w:styleId="red1">
    <w:name w:val="red1"/>
    <w:uiPriority w:val="99"/>
    <w:rsid w:val="0089233D"/>
    <w:rPr>
      <w:color w:val="auto"/>
    </w:rPr>
  </w:style>
  <w:style w:type="paragraph" w:styleId="a9">
    <w:name w:val="Body Text Indent"/>
    <w:basedOn w:val="a"/>
    <w:link w:val="aa"/>
    <w:uiPriority w:val="99"/>
    <w:semiHidden/>
    <w:rsid w:val="0089233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89233D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0E2D6E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0E2D6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R">
    <w:name w:val="NR"/>
    <w:basedOn w:val="a"/>
    <w:uiPriority w:val="99"/>
    <w:rsid w:val="000E2D6E"/>
  </w:style>
  <w:style w:type="table" w:styleId="ab">
    <w:name w:val="Table Grid"/>
    <w:basedOn w:val="a1"/>
    <w:uiPriority w:val="99"/>
    <w:rsid w:val="000E2D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rsid w:val="000E2D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0E2D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Верхний колонтитул Знак"/>
    <w:link w:val="ac"/>
    <w:uiPriority w:val="99"/>
    <w:locked/>
    <w:rsid w:val="000E2D6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0E2D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Нижний колонтитул Знак"/>
    <w:link w:val="ae"/>
    <w:uiPriority w:val="99"/>
    <w:locked/>
    <w:rsid w:val="000E2D6E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0E2D6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0E2D6E"/>
    <w:rPr>
      <w:rFonts w:ascii="Tahoma" w:hAnsi="Tahoma" w:cs="Tahoma"/>
      <w:sz w:val="16"/>
      <w:szCs w:val="16"/>
      <w:lang w:eastAsia="ru-RU"/>
    </w:rPr>
  </w:style>
  <w:style w:type="character" w:styleId="af2">
    <w:name w:val="page number"/>
    <w:basedOn w:val="a0"/>
    <w:uiPriority w:val="99"/>
    <w:rsid w:val="00D37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gi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ge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12</Pages>
  <Words>3766</Words>
  <Characters>21469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Наташа</cp:lastModifiedBy>
  <cp:revision>14</cp:revision>
  <cp:lastPrinted>2013-09-05T12:15:00Z</cp:lastPrinted>
  <dcterms:created xsi:type="dcterms:W3CDTF">2013-08-18T10:11:00Z</dcterms:created>
  <dcterms:modified xsi:type="dcterms:W3CDTF">2015-10-06T08:12:00Z</dcterms:modified>
</cp:coreProperties>
</file>